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2f5c" w14:textId="e4a2f5c">
      <w:pPr>
        <w:pStyle w:val="TitleStyle"/>
        <w15:collapsed w:val="false"/>
      </w:pPr>
      <w:r>
        <w:t>Ramowe plany nauczania w szkołach publicznych.</w:t>
      </w:r>
    </w:p>
    <w:p>
      <w:pPr>
        <w:pStyle w:val="NormalStyle"/>
      </w:pPr>
      <w:r>
        <w:t>Dz.U.2012.204 z dnia 2012.02.22</w:t>
      </w:r>
    </w:p>
    <w:p>
      <w:pPr>
        <w:pStyle w:val="NormalStyle"/>
      </w:pPr>
      <w:r>
        <w:t>Status: Akt obowiązujący </w:t>
      </w:r>
    </w:p>
    <w:p>
      <w:pPr>
        <w:pStyle w:val="NormalStyle"/>
      </w:pPr>
      <w:r>
        <w:t>Wersja od: 1 września 2015r.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września 2012</w:t>
      </w:r>
      <w:r>
        <w:rPr>
          <w:rFonts w:ascii="Times New Roman"/>
          <w:b w:val="false"/>
          <w:i w:val="false"/>
          <w:color w:val="000000"/>
          <w:sz w:val="24"/>
          <w:lang w:val="pl-Pl"/>
        </w:rPr>
        <w:t xml:space="preserve"> r.</w:t>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Uwagi:</w:t>
      </w:r>
    </w:p>
    <w:p>
      <w:pPr>
        <w:spacing w:after="0"/>
        <w:ind w:left="0"/>
        <w:jc w:val="left"/>
        <w:textAlignment w:val="auto"/>
      </w:pPr>
      <w:r>
        <w:rPr>
          <w:rFonts w:ascii="Times New Roman"/>
          <w:b w:val="false"/>
          <w:i w:val="false"/>
          <w:color w:val="000000"/>
          <w:sz w:val="24"/>
          <w:lang w:val="pl-Pl"/>
        </w:rPr>
        <w:t>Zgodnie z art. 363 ustawy D.2017.60 rozporządzenie niniejsze zachowuje moc do czasu zakończenia kształcenia odpowiednio w dotychczasowym gimnazjum, trzyletnim liceum ogólnokształcącym, czteroletnim technikum, klasach dotychczasowej zasadniczej szkoły zawodowej prowadzonych w branżowej szkole I stopnia, dotychczasowej szkole policealnej i szkole specjalnej przysposabiającej do pracy, a także w dotychczasowych szkołach artystycznych.</w:t>
      </w:r>
    </w:p>
    <w:p>
      <w:pPr>
        <w:spacing w:after="0"/>
        <w:ind w:left="0"/>
        <w:jc w:val="left"/>
        <w:textAlignment w:val="auto"/>
      </w:pPr>
      <w:r>
        <w:rPr>
          <w:rFonts w:ascii="Times New Roman"/>
          <w:b/>
          <w:i w:val="false"/>
          <w:color w:val="000000"/>
          <w:sz w:val="24"/>
          <w:lang w:val="pl-Pl"/>
        </w:rPr>
        <w:t>Uwagi:</w:t>
      </w:r>
    </w:p>
    <w:p>
      <w:pPr>
        <w:spacing w:after="0"/>
        <w:ind w:left="0"/>
        <w:jc w:val="left"/>
        <w:textAlignment w:val="auto"/>
      </w:pPr>
      <w:r>
        <w:rPr>
          <w:rFonts w:ascii="Times New Roman"/>
          <w:b w:val="false"/>
          <w:i w:val="false"/>
          <w:color w:val="000000"/>
          <w:sz w:val="24"/>
          <w:lang w:val="pl-Pl"/>
        </w:rPr>
        <w:t>Zgodnie z art. 363 ustawy D.2017.60 rozporządzenie niniejsze zachowuje moc do czasu zakończenia kształcenia odpowiednio w dotychczasowym gimnazjum, trzyletnim liceum ogólnokształcącym, czteroletnim technikum, klasach dotychczasowej zasadniczej szkoły zawodowej prowadzonych w branżowej szkole I stopnia, dotychczasowej szkole policealnej i szkole specjalnej przysposabiającej do pracy, a także w dotychczasowych szkołach artystycznych.</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ROZPORZĄDZENIE</w:t>
      </w:r>
    </w:p>
    <w:p>
      <w:pPr>
        <w:spacing w:after="0"/>
        <w:ind w:left="0"/>
        <w:jc w:val="center"/>
        <w:textAlignment w:val="auto"/>
      </w:pPr>
      <w:r>
        <w:rPr>
          <w:rFonts w:ascii="Times New Roman"/>
          <w:b/>
          <w:i w:val="false"/>
          <w:color w:val="000000"/>
          <w:sz w:val="24"/>
          <w:lang w:val="pl-Pl"/>
        </w:rPr>
        <w:t xml:space="preserve">MINISTRA EDUKACJI NARODOWEJ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0" w:after="0"/>
        <w:ind w:left="0"/>
        <w:jc w:val="center"/>
        <w:textAlignment w:val="auto"/>
      </w:pPr>
      <w:r>
        <w:rPr>
          <w:rFonts w:ascii="Times New Roman"/>
          <w:b w:val="false"/>
          <w:i w:val="false"/>
          <w:color w:val="000000"/>
          <w:sz w:val="24"/>
          <w:lang w:val="pl-Pl"/>
        </w:rPr>
        <w:t>z dnia 7 lutego 2012 r.</w:t>
      </w:r>
    </w:p>
    <w:p>
      <w:pPr>
        <w:spacing w:before="80" w:after="0"/>
        <w:ind w:left="0"/>
        <w:jc w:val="center"/>
        <w:textAlignment w:val="auto"/>
      </w:pPr>
      <w:r>
        <w:rPr>
          <w:rFonts w:ascii="Times New Roman"/>
          <w:b/>
          <w:i w:val="false"/>
          <w:color w:val="000000"/>
          <w:sz w:val="24"/>
          <w:lang w:val="pl-Pl"/>
        </w:rPr>
        <w:t>w sprawie ramowych planów nauczania w szkołach publicznych</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22 ust. 2 pkt 1</w:t>
      </w:r>
      <w:r>
        <w:rPr>
          <w:rFonts w:ascii="Times New Roman"/>
          <w:b w:val="false"/>
          <w:i w:val="false"/>
          <w:color w:val="000000"/>
          <w:sz w:val="24"/>
          <w:lang w:val="pl-Pl"/>
        </w:rPr>
        <w:t xml:space="preserve"> ustawy z dnia 7 września 1991 r. o systemie oświaty (Dz. U. z 2004 r. Nr 256, poz. 2572, z późn. zm.) zarządza się, co następuje:</w:t>
      </w:r>
    </w:p>
    <w:p>
      <w:pPr>
        <w:spacing w:before="26"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Określa się ramowe plany nauczania dla publicznych szkół:</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dzieci i młodzieży: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szkoły podstawowej, w tym szkoły podstawowej specjalnej, z wyjątkiem szkoły podstawowej specjalnej dla uczniów z upośledzeniem umysłowym w stopniu umiarkowanym lub znacznym, stanowiący załącznik nr 1 do rozporządzenia,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szkoły podstawowej specjalnej dla uczniów z upośledzeniem umysłowym w stopniu umiarkowanym lub znacznym, stanowiący załącznik nr 2 do rozporządzenia,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gimnazjum, w tym gimnazjum specjalnego, z wyjątkiem gimnazjum specjalnego dla uczniów z upośledzeniem umysłowym w stopniu umiarkowanym lub znacznym, stanowiący załącznik nr 3 do rozporządzenia,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oddziałów przysposabiających do pracy organizowanych w gimnazjum, w tym gimnazjum specjalnym dla uczniów niedostosowanych społecznie oraz zagrożonych niedostosowaniem społecznym, stanowiący załącznik nr 4 do rozporządzenia,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gimnazjum specjalnego dla uczniów z upośledzeniem umysłowym w stopniu umiarkowanym lub znacznym, stanowiący załącznik nr 5 do rozporządzenia,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zasadniczej szkoły zawodowej, w tym zasadniczej szkoły zawodowej specjalnej dla uczniów niepełnosprawnych, niedostosowanych społecznie oraz zagrożonych niedostosowaniem społecznym, stanowiący załącznik nr 6 do rozporządzenia,</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liceum ogólnokształcącego, w tym liceum ogólnokształcącego specjalnego dla uczniów w normie intelektualnej: niepełnosprawnych, niedostosowanych społecznie oraz zagrożonych niedostosowaniem społecznym i liceum ogólnokształcącego z oddziałami dwujęzycznymi, w którym jest prowadzone kształcenie w klasie wstępnej, stanowiący załącznik nr 7 do rozporządzenia,</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technikum, w tym technikum specjalnego dla uczniów w normie intelektualnej: niepełnosprawnych, niedostosowanych społecznie oraz zagrożonych niedostosowaniem społecznym, stanowiący załącznik nr 8 do rozporządzenia,</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szkoły policealnej, w tym szkoły policealnej specjalnej dla uczniów w normie intelektualnej: niepełnosprawnych, niedostosowanych społecznie oraz zagrożonych niedostosowaniem społecznym, stanowiący załącznik nr 9 do rozporządzenia,</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szkoły specjalnej przysposabiającej do pracy dla uczniów z upośledzeniem umysłowym w stopniu umiarkowanym lub znacznym oraz dla uczniów z niepełnosprawnościami sprzężonymi, stanowiący załącznik nr 10 do rozporządzenia;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dla dorosłych: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gimnazjum, stanowiący załącznik nr 11 do rozporządzenia,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liceum ogólnokształcącego, stanowiący załącznik nr 12 do rozporządzenia,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szkoły policealnej, stanowiący załącznik nr 13 do rozporządzenia,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 klasy VI szkoły podstawowej, stanowiący załącznik nr 14 do rozporządzenia.</w:t>
      </w:r>
    </w:p>
    <w:p>
      <w:pPr>
        <w:spacing w:before="26" w:after="0"/>
        <w:ind w:left="0"/>
        <w:jc w:val="left"/>
        <w:textAlignment w:val="auto"/>
      </w:pPr>
      <w:r>
        <w:rPr>
          <w:rFonts w:ascii="Times New Roman"/>
          <w:b/>
          <w:i w:val="false"/>
          <w:color w:val="000000"/>
          <w:sz w:val="24"/>
          <w:lang w:val="pl-Pl"/>
        </w:rPr>
        <w:t xml:space="preserve">§  2.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Ramowy plan nauczania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minimalny wymiar godzin na danym etapie edukacyjnym przeznaczonych na realizację: poszczególnych obowiązkowych zajęć edukacyjnych, w toku których odbywa się edukacja wczesnoszkolna, nauczanie przedmiotów, bloków przedmiotowych, o których mowa w § 4 ust. 3, i kształcenie zawodowe, oraz zajęć z wychowawcą;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tygodniowy (semestralny) wymiar godzin obowiązkowych zajęć edukacyjnych dla uczniów (słuchaczy) poszczególnych klas oraz zajęć z wychowawcą dla uczniów poszczególnych klas, na danym etapie edukacyjnym;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minimalny wymiar godzin zajęć rewalidacyjnych dla uczniów niepełnosprawnych na danym etapie edukacyjnym;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tygodniowy wymiar godzin zajęć rewalidacyjnych dla uczniów niepełnosprawnych na danym etapie edukacyjnym;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wymiar godzin do dyspozycji dyrektora szkoły przeznaczonych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zwiększenie liczby godzin wybranych obowiązkowych zajęć edukacyjnych,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zajęcia realizujące potrzeby i zainteresowania uczniów, z uwzględnieniem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 (Dz. U. z 2006 r. Nr 97, poz. 674, z późn. zm.).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oddziałach szkół prowadzących kształcenie zawodowe na podstawie modułowego programu nauczania dla zawodu minimalny wymiar godzin na kształcenie zawodowe jest sumą minimalnych wymiarów godzin na kształcenie zawodowe teoretyczne i kształcenie zawodowe praktyczne, określonych w ramowych planach nauczania dla danego typu szkoły.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Zajęć rewalidacyjnych dla uczniów niepełnosprawnych nie prowadzi się w szkołach specjalnych zorganizowanych w podmiotach leczniczych.</w:t>
      </w:r>
    </w:p>
    <w:p>
      <w:pPr>
        <w:spacing w:before="26" w:after="0"/>
        <w:ind w:left="0"/>
        <w:jc w:val="left"/>
        <w:textAlignment w:val="auto"/>
      </w:pPr>
      <w:r>
        <w:rPr>
          <w:rFonts w:ascii="Times New Roman"/>
          <w:b/>
          <w:i w:val="false"/>
          <w:color w:val="000000"/>
          <w:sz w:val="24"/>
          <w:lang w:val="pl-Pl"/>
        </w:rPr>
        <w:t xml:space="preserve">§  3.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prowadzący szkołę, na wniosek dyrektora szkoły, może przyznać nie więcej niż 3 godziny tygodniowo dla każdego oddziału (grupy międzyoddziałowej lub grupy międzyklasowej) w danym roku szkolnym, a w przypadku szkół w zakładach poprawczych i schroniskach dla nieletnich - od 6 do 12 godzin,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okresowe lub roczne zwiększenie liczby godzin wybranych obowiązkowych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realizację następujących dodatkowych zajęć edukacyjnych rozwijających zainteresowania i uzdolnienia uczniów: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zajęć z języka obcego nowożytnego innego niż język obcy nowożytny nauczany obowiązkowo w szkole,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zajęć edukacyjnych, dla których nie została ustalona podstawa programowa, lecz program nauczania tych zajęć został włączony do szkolnego zestawu programów nauczania;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naukę języka migowego.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Dodatkowe zajęcia edukacyjne dyrektor szkoły może wprowadzić do szkolnego planu nauczania po zasięgnięciu opinii rady pedagogicznej i rady rodziców. W przypadku wprowadzenia dodatkowych zajęć edukacyjnych udział uczniów w tych zajęciach jest obowiązkowy.</w:t>
      </w:r>
    </w:p>
    <w:p>
      <w:pPr>
        <w:spacing w:before="26" w:after="0"/>
        <w:ind w:left="0"/>
        <w:jc w:val="left"/>
        <w:textAlignment w:val="auto"/>
      </w:pPr>
      <w:r>
        <w:rPr>
          <w:rFonts w:ascii="Times New Roman"/>
          <w:b/>
          <w:i w:val="false"/>
          <w:color w:val="000000"/>
          <w:sz w:val="24"/>
          <w:lang w:val="pl-Pl"/>
        </w:rPr>
        <w:t xml:space="preserve">§  4.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podstawie ramowego planu nauczania dyrektor szkoły ustala szkolny plan nauczania, w którym określa dla poszczególnych klas (semestrów) na danym etapie edukacyjnym tygodniowy (semestralny) wymiar godzin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poszczególnych obowiązkowych zajęć edukacyjnych z zakresu kształcenia ogólnego oraz zajęć z wychowawcą;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poszczególnych obowiązkowych zajęć edukacyjnych z zakresu kształcenia zawodowego;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zajęć rewalidacyjnych dla uczniów niepełnosprawnych;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dodatkowych zajęć edukacyjnych, jeżeli takie zajęcia są prowadzone.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szkolnym planie nauczania uwzględnia się również wymiar godzin: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zajęć religii lub etyki, zgodnie z przepisami w sprawie warunków i sposobu organizowania nauki religii w publicznych przedszkolach i szkołach;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zajęć wychowania do życia w rodzinie, zgodnie z przepisami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zajęć języka mniejszości narodowej, etnicznej lub języka regionalnego oraz nauki własnej historii i kultury, zgodnie z przepisami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zajęć sportowych w oddziałach i szkołach sportowych oraz szkołach mistrzostwa sportowego, zgodnie z przepisami w sprawie warunków tworzenia, organizacji oraz działania klas i szkół sportowych oraz szkół mistrzostwa sportowego.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szkolnym planie nauczania dopuszcza się wprowadzenie zestawienia obowiązkowych zajęć edukacyjnych z zakresu kształcenia ogólnego w blok przedmiotowy, w ramach którego jest prowadzone zintegrowane nauczanie treści i umiejętności z różnych dziedzin wiedzy, realizowane w toku jednolitych zajęć edukacyjnych, pod warunkiem zapewnienia realizacji celów i treści nauczania wynikających z podstawy programowej kształcenia ogólnego oraz zachowania co najmniej minimalnego wymiaru godzin poszczególnych obowiązkowych zajęć edukacyjnych na danym etapie edukacyjnym, określonego w ramowym planie nauczania dla danego typu szkoły.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w szkole podstawowej jest organizowane nauczanie w klasach łączonych, zgodnie z przepisami w sprawie ramowych statutów publicznego przedszkola oraz publicznych szkół, na realizację obowiązkowych zajęć edukacyjnych w tych klasach przeznacza się w szkolnym planie nauczania taką liczbę godzin, aby była zapewniona realizacja przyjętych programów nauczania.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Obowiązkowe zajęcia edukacyjne z zakresu kształcenia zawodowego, o których mowa w ust. 1 pkt 2, ustala dyrektor szkoły.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liceum ogólnokształcącym i technikum przedmioty ujęte w podstawie programowej kształcenia ogólnego w zakresie rozszerzonym oraz przedmioty uzupełniające mogą być realizowane w oddziale, grupie oddziałowej i grupie międzyoddziałowej, a za zgodą organu prowadzącego - także w grupie międzyszkolnej.</w:t>
      </w:r>
    </w:p>
    <w:p>
      <w:pPr>
        <w:spacing w:before="26" w:after="0"/>
        <w:ind w:left="0"/>
        <w:jc w:val="left"/>
        <w:textAlignment w:val="auto"/>
      </w:pPr>
      <w:r>
        <w:rPr>
          <w:rFonts w:ascii="Times New Roman"/>
          <w:b/>
          <w:i w:val="false"/>
          <w:color w:val="000000"/>
          <w:sz w:val="24"/>
          <w:lang w:val="pl-Pl"/>
        </w:rPr>
        <w:t xml:space="preserve">§  5.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uczniów niepełnosprawnych oraz uczniów szkół w zakładach poprawczych i schroniskach dla nieletnich można przedłużyć okres nauki na każdym etapie edukacyjnym o jeden rok, zwiększając proporcjonalnie wymiar godzin obowiązkowych zajęć edukacyjnych.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Decyzję o przedłużeniu okresu nauki uczniowi niepełnosprawnemu podejmuje rada pedagogiczna, po uzyskaniu pozytywnej opinii zespołu, którego zadaniem jest planowanie i koordynowanie udzielania uczniowi pomocy psychologiczno-pedagogicznej, o którym mowa w przepisach w sprawie zasad udzielania i organizacji pomocy psychologiczno-pedagogicznej w publicznych przedszkolach, szkołach i placówkach, oraz zgody rodziców ucznia.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Decyzję o przedłużeniu okresu nauki uczniowi szkoły w zakładzie poprawczym lub schronisku dla nieletnich podejmuje dyrektor szkoły, po zasięgnięciu opinii rady pedagogicznej.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Decyzje, o których mowa w ust. 2 i 3, podejmuje się nie później niż;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szkoły podstawowej - do końca lutego danego roku szkolnego odpowiednio w klasie III i klasie VI;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gimnazjum oraz szkoły ponadgimnazjalnej - do końca lutego w ostatnim roku nauki w gimnazjum lub szkole ponadgimnazjalnej.</w:t>
      </w:r>
    </w:p>
    <w:p>
      <w:pPr>
        <w:spacing w:before="26" w:after="0"/>
        <w:ind w:left="0"/>
        <w:jc w:val="left"/>
        <w:textAlignment w:val="auto"/>
      </w:pPr>
      <w:r>
        <w:rPr>
          <w:rFonts w:ascii="Times New Roman"/>
          <w:b/>
          <w:i w:val="false"/>
          <w:color w:val="000000"/>
          <w:sz w:val="24"/>
          <w:lang w:val="pl-Pl"/>
        </w:rPr>
        <w:t xml:space="preserve">§  6.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uczniów niedostosowanych społecznie lub zagrożonych niedostosowaniem społecznym uczęszczających do zasadniczych szkół zawodowych zorganizowanych w młodzieżowych ośrodkach wychowawczych, młodzieżowych ośrodkach socjoterapii, zakładach poprawczych lub schroniskach dla nieletnich można skrócić okres nauki do dwóch lat, pod warunkiem zachowania co najmniej minimalnego wymiaru godzin poszczególnych obowiązkowych zajęć edukacyjnych przewidzianego dla trzyletniego okresu nauczania.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Decyzję o skróceniu okresu nauki uczniowi niedostosowanemu społecznie lub zagrożonemu niedostosowaniem społecznym uczęszczającemu do zasadniczej szkoły zawodowej zorganizowanej w młodzieżowym ośrodku wychowawczym lub młodzieżowym ośrodku socjoterapii podejmuje rada pedagogiczna, po uzyskaniu pozytywnej opinii zespołu, którego zadaniem jest planowanie i koordynowanie udzielania uczniowi pomocy psychologiczno-pedagogicznej, o którym mowa w przepisach w sprawie zasad udzielania i organizacji pomocy psychologiczno-pedagogicznej w publicznych przedszkolach, szkołach i placówkach.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Decyzję o skróceniu okresu nauki uczniowi niedostosowanemu społecznie lub zagrożonemu niedostosowaniem społecznym uczęszczającemu do zasadniczej szkoły zawodowej zorganizowanej w zakładzie poprawczym lub schronisku dla nieletnich podejmuje dyrektor szkoły, po zasięgnięciu opinii rady pedagogicznej.</w:t>
      </w:r>
    </w:p>
    <w:p>
      <w:pPr>
        <w:spacing w:before="26" w:after="0"/>
        <w:ind w:left="0"/>
        <w:jc w:val="left"/>
        <w:textAlignment w:val="auto"/>
      </w:pPr>
      <w:r>
        <w:rPr>
          <w:rFonts w:ascii="Times New Roman"/>
          <w:b/>
          <w:i w:val="false"/>
          <w:color w:val="000000"/>
          <w:sz w:val="24"/>
          <w:lang w:val="pl-Pl"/>
        </w:rPr>
        <w:t xml:space="preserve">§  7.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klasach IV-VI szkoły podstawowej, w gimnazjum, zasadniczej szkole zawodowej, liceum ogólnokształcącym, technikum i szkole policealnej podział na grupy jest obowiązkowy: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obowiązkowych zajęciach edukacyjnych: komputerowych, informatyki i technologii informacyjnej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obowiązkowych zajęciach edukacyjnych z języków obcych w oddziałach liczących więcej niż 24 uczniów; zajęcia mogą być prowadzone w grupie oddziałowej, międzyoddziałowej lub międzyklasowej liczącej nie więcej niż 24 uczniów; przy podziale na grupy należy uwzględnić stopień zaawansowania znajomości języka obcego;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nie więcej niż połowie godzin obowiązkowych zajęć edukacyjnych z zakresu kształcenia ogólnego, dla których z treści programu nauczania wynika konieczność prowadzenia ćwiczeń, w tym laboratoryjnych - w oddziałach liczących więcej niż 30 uczniów;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obowiązkowych zajęciach edukacyjnych z zakresu kształcenia zawodowego, dla których z treści programu nauczania dla zawodu wynika konieczność prowadzenia ćwiczeń, w tym laboratoryjnych - w oddziałach liczących więcej niż 30 uczniów;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prowadzenia kształcenia zawodowego na podstawie modułowego programu nauczania dla zawodu, zgodnie z wymogami określonymi w modułowym programie nauczania dla zawodu;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zajęciach praktycznej nauki zawodu, zgodnie z przepisami w sprawie praktycznej nauki zawodu;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 obowiązkowych zajęciach wychowania fizycznego; zajęcia mogą być prowadzone w grupie oddziałowej, międzyoddziałowej lub międzyklasowej, a w przypadku zespołu szkół - także w grupie międzyszkolnej, liczącej nie więcej niż 26 uczniów, z tym że jeżeli w skład grupy oddziałowej, międzyoddziałowej, międzyklasowej lub międzyszkolnej wchodzą uczniowie niepełnosprawni uczęszczający do oddziałów integracyjnych lub uczniowie oddziałów specjalnych, liczba uczniów w grupie nie może być większa niż liczba uczniów odpowiednio w oddziale integracyjnym lub specjalnym określona w przepisach w sprawie ramowych statutów szkół publicznych.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oddziałach integracyjnych i oddziałach specjalnych liczących co najmniej 3 uczniów niepełnosprawnych na zajęciach, o których mowa w ust. 1 pkt 1-3, podział na grupy jest obowiązkowy, z tym że grupa oddziałowa, międzyoddziałowa lub międzyklasowa nie może liczyć mniej niż 5 uczniów.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oddziałów liczących odpowiednio nie więcej niż 24 uczniów lub nie więcej niż 30 uczniów na zajęciach, o których mowa w ust. 1 pkt 1-4, podziału na grupy można dokonywać za zgodą organu prowadzącego szkołę.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klasach IV-VI szkoły podstawowej, w gimnazjum i szkole ponadgimnazjalnej zajęcia wychowania fizycznego, w zależności od realizowanej formy tych zajęć, mogą być prowadzone łącznie albo oddzielnie dla dziewcząt i chłopców.</w:t>
      </w:r>
    </w:p>
    <w:p>
      <w:pPr>
        <w:spacing w:before="26" w:after="0"/>
        <w:ind w:left="0"/>
        <w:jc w:val="left"/>
        <w:textAlignment w:val="auto"/>
      </w:pPr>
      <w:r>
        <w:rPr>
          <w:rFonts w:ascii="Times New Roman"/>
          <w:b/>
          <w:i w:val="false"/>
          <w:color w:val="000000"/>
          <w:sz w:val="24"/>
          <w:lang w:val="pl-Pl"/>
        </w:rPr>
        <w:t xml:space="preserve">§  8.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Przepisy rozporządzenia stosuje się począwszy od dnia 1 września 2012 r. w klasach I i IV szkoły podstawowej, klasie I gimnazjum, klasie I szkół ponadgimnazjalnych: zasadniczej szkoły zawodowej, liceum ogólnokształcącego, technikum, szkoły policealnej i szkoły specjalnej przysposabiającej do pracy dla uczniów z upośledzeniem umysłowym w stopniu umiarkowanym lub znacznym oraz dla uczniów z niepełnosprawnościami sprzężonymi oraz w klasie wstępnej liceum ogólnokształcącego z oddziałami dwujęzycznymi.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pozostałych klasach szkół, o których mowa w ust. 1, do zakończenia danego etapu edukacyjnego, stosuje się przepisy </w:t>
      </w:r>
      <w:r>
        <w:rPr>
          <w:rFonts w:ascii="Times New Roman"/>
          <w:b w:val="false"/>
          <w:i w:val="false"/>
          <w:color w:val="1b1b1b"/>
          <w:sz w:val="24"/>
          <w:lang w:val="pl-Pl"/>
        </w:rPr>
        <w:t>rozporządzenia</w:t>
      </w:r>
      <w:r>
        <w:rPr>
          <w:rFonts w:ascii="Times New Roman"/>
          <w:b w:val="false"/>
          <w:i w:val="false"/>
          <w:color w:val="000000"/>
          <w:sz w:val="24"/>
          <w:lang w:val="pl-Pl"/>
        </w:rPr>
        <w:t>, o którym mowa w § 11.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klasie VI szkoły podstawowej dla dorosłych, do dnia 31 sierpnia 2014 r., stosuje się przepisy </w:t>
      </w:r>
      <w:r>
        <w:rPr>
          <w:rFonts w:ascii="Times New Roman"/>
          <w:b w:val="false"/>
          <w:i w:val="false"/>
          <w:color w:val="1b1b1b"/>
          <w:sz w:val="24"/>
          <w:lang w:val="pl-Pl"/>
        </w:rPr>
        <w:t>rozporządzenia</w:t>
      </w:r>
      <w:r>
        <w:rPr>
          <w:rFonts w:ascii="Times New Roman"/>
          <w:b w:val="false"/>
          <w:i w:val="false"/>
          <w:color w:val="000000"/>
          <w:sz w:val="24"/>
          <w:lang w:val="pl-Pl"/>
        </w:rPr>
        <w:t>, o którym mowa w § 11.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liceum profilowanym, technikum dla dorosłych, zasadniczej szkole zawodowej dla dorosłych, uzupełniającym liceum ogólnokształcącym oraz technikum uzupełniającym, do czasu zakończenia kształcenia w tych szkołach, stosuje się przepisy </w:t>
      </w:r>
      <w:r>
        <w:rPr>
          <w:rFonts w:ascii="Times New Roman"/>
          <w:b w:val="false"/>
          <w:i w:val="false"/>
          <w:color w:val="1b1b1b"/>
          <w:sz w:val="24"/>
          <w:lang w:val="pl-Pl"/>
        </w:rPr>
        <w:t>rozporządzenia</w:t>
      </w:r>
      <w:r>
        <w:rPr>
          <w:rFonts w:ascii="Times New Roman"/>
          <w:b w:val="false"/>
          <w:i w:val="false"/>
          <w:color w:val="000000"/>
          <w:sz w:val="24"/>
          <w:lang w:val="pl-Pl"/>
        </w:rPr>
        <w:t>, o którym mowa w § 11.</w:t>
      </w:r>
    </w:p>
    <w:p>
      <w:pPr>
        <w:spacing w:before="26" w:after="240"/>
        <w:ind w:left="0"/>
        <w:jc w:val="left"/>
        <w:textAlignment w:val="auto"/>
      </w:pPr>
      <w:r>
        <w:rPr>
          <w:rFonts w:ascii="Times New Roman"/>
          <w:b/>
          <w:i w:val="false"/>
          <w:color w:val="000000"/>
          <w:sz w:val="24"/>
          <w:lang w:val="pl-Pl"/>
        </w:rPr>
        <w:t xml:space="preserve">§  9. </w:t>
      </w:r>
      <w:r>
        <w:rPr>
          <w:rFonts w:ascii="Times New Roman"/>
          <w:b w:val="false"/>
          <w:i w:val="false"/>
          <w:color w:val="000000"/>
          <w:sz w:val="24"/>
          <w:lang w:val="pl-Pl"/>
        </w:rPr>
        <w:t>W liceach ogólnokształcących z oddziałami dwujęzycznymi, za zgodą organu prowadzącego, może być prowadzone kształcenie w klasie wstępnej o rocznym okresie nauczania. Kształcenie w klasie wstępnej może być prowadzone do roku szkolnego 2014/2015 włącznie.</w:t>
      </w:r>
    </w:p>
    <w:p>
      <w:pPr>
        <w:spacing w:before="26" w:after="240"/>
        <w:ind w:left="0"/>
        <w:jc w:val="left"/>
        <w:textAlignment w:val="auto"/>
      </w:pPr>
      <w:r>
        <w:rPr>
          <w:rFonts w:ascii="Times New Roman"/>
          <w:b/>
          <w:i w:val="false"/>
          <w:color w:val="000000"/>
          <w:sz w:val="24"/>
          <w:lang w:val="pl-Pl"/>
        </w:rPr>
        <w:t xml:space="preserve">§  10. </w:t>
      </w:r>
      <w:r>
        <w:rPr>
          <w:rFonts w:ascii="Times New Roman"/>
          <w:b w:val="false"/>
          <w:i w:val="false"/>
          <w:color w:val="000000"/>
          <w:sz w:val="24"/>
          <w:lang w:val="pl-Pl"/>
        </w:rPr>
        <w:t>Dyrektorzy szkół, w porozumieniu z organami prowadzącymi szkoły, dostosują organizację obowiązkowych zajęć edukacyjnych: komputerowych, informatyki i technologii informacyjnej do wymogu, o którym mowa w § 7 ust. 1 pkt 1, w terminie do dnia 31 sierpnia 2013 r.</w:t>
      </w:r>
    </w:p>
    <w:p>
      <w:pPr>
        <w:spacing w:before="26" w:after="240"/>
        <w:ind w:left="0"/>
        <w:jc w:val="left"/>
        <w:textAlignment w:val="auto"/>
      </w:pPr>
      <w:r>
        <w:rPr>
          <w:rFonts w:ascii="Times New Roman"/>
          <w:b/>
          <w:i w:val="false"/>
          <w:color w:val="000000"/>
          <w:sz w:val="24"/>
          <w:lang w:val="pl-Pl"/>
        </w:rPr>
        <w:t xml:space="preserve">§  11. </w:t>
      </w:r>
      <w:r>
        <w:rPr>
          <w:rFonts w:ascii="Times New Roman"/>
          <w:b w:val="false"/>
          <w:i w:val="false"/>
          <w:color w:val="000000"/>
          <w:sz w:val="24"/>
          <w:lang w:val="pl-Pl"/>
        </w:rPr>
        <w:t xml:space="preserve">Traci moc </w:t>
      </w:r>
      <w:r>
        <w:rPr>
          <w:rFonts w:ascii="Times New Roman"/>
          <w:b w:val="false"/>
          <w:i w:val="false"/>
          <w:color w:val="1b1b1b"/>
          <w:sz w:val="24"/>
          <w:lang w:val="pl-Pl"/>
        </w:rPr>
        <w:t>rozporządzenie</w:t>
      </w:r>
      <w:r>
        <w:rPr>
          <w:rFonts w:ascii="Times New Roman"/>
          <w:b w:val="false"/>
          <w:i w:val="false"/>
          <w:color w:val="000000"/>
          <w:sz w:val="24"/>
          <w:lang w:val="pl-Pl"/>
        </w:rPr>
        <w:t xml:space="preserve"> Ministra Edukacji Narodowej i Sportu z dnia 12 lutego 2002 r. w sprawie ramowych planów nauczania w szkołach publicznych (Dz. U. Nr 15, poz. 142, z późn. zm.).</w:t>
      </w:r>
    </w:p>
    <w:p>
      <w:pPr>
        <w:spacing w:before="26" w:after="240"/>
        <w:ind w:left="0"/>
        <w:jc w:val="left"/>
        <w:textAlignment w:val="auto"/>
      </w:pPr>
      <w:r>
        <w:rPr>
          <w:rFonts w:ascii="Times New Roman"/>
          <w:b/>
          <w:i w:val="false"/>
          <w:color w:val="000000"/>
          <w:sz w:val="24"/>
          <w:lang w:val="pl-Pl"/>
        </w:rPr>
        <w:t xml:space="preserve">§  12. </w:t>
      </w:r>
      <w:r>
        <w:rPr>
          <w:rFonts w:ascii="Times New Roman"/>
          <w:b w:val="false"/>
          <w:i w:val="false"/>
          <w:color w:val="000000"/>
          <w:sz w:val="24"/>
          <w:lang w:val="pl-Pl"/>
        </w:rPr>
        <w:t>Rozporządzenie wchodzi w życie z dniem 1 września 2012 r.</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ZAŁĄCZNIKI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 </w:t>
      </w:r>
    </w:p>
    <w:p>
      <w:pPr>
        <w:spacing w:before="25" w:after="0"/>
        <w:ind w:left="0"/>
        <w:jc w:val="center"/>
        <w:textAlignment w:val="auto"/>
      </w:pPr>
      <w:r>
        <w:rPr>
          <w:rFonts w:ascii="Times New Roman"/>
          <w:b/>
          <w:i w:val="false"/>
          <w:color w:val="000000"/>
          <w:sz w:val="24"/>
          <w:lang w:val="pl-Pl"/>
        </w:rPr>
        <w:t xml:space="preserve">  </w:t>
      </w:r>
      <w:r>
        <w:rPr>
          <w:rFonts w:ascii="Times New Roman"/>
          <w:b/>
          <w:i w:val="false"/>
          <w:color w:val="000000"/>
          <w:sz w:val="24"/>
          <w:vertAlign w:val="superscript"/>
          <w:lang w:val="pl-Pl"/>
        </w:rPr>
        <w:t>4</w:t>
      </w:r>
      <w:r>
        <w:rPr>
          <w:rFonts w:ascii="Times New Roman"/>
          <w:b/>
          <w:i w:val="false"/>
          <w:color w:val="000000"/>
          <w:sz w:val="24"/>
          <w:lang w:val="pl-Pl"/>
        </w:rPr>
        <w:t xml:space="preserve"> RAMOWY PLAN NAUCZANIA DLA SZKOŁY PODSTAWOWEJ, W TYM SZKOŁY PODSTAWOWEJ SPECJALNEJ, Z WYJĄTKIEM SZKOŁY PODSTAWOWEJ SPECJALNEJ DLA UCZNIÓW Z UPOŚLEDZENIEM UMYSŁOWYM W STOPNIU UMIARKOWANYM LUB ZNACZNYM1)</w:t>
      </w:r>
    </w:p>
    <w:p>
      <w:pPr>
        <w:spacing w:after="0"/>
        <w:ind w:left="0"/>
        <w:jc w:val="left"/>
        <w:textAlignment w:val="auto"/>
      </w:pPr>
      <w:r>
        <w:rPr>
          <w:rFonts w:ascii="Times New Roman"/>
          <w:b w:val="false"/>
          <w:i w:val="false"/>
          <w:color w:val="000000"/>
          <w:sz w:val="24"/>
          <w:lang w:val="pl-Pl"/>
        </w:rPr>
        <w:t>1. W klasach I-III szkoły podstawowej (I etap edukacyjny - edukacja wczesnoszkolna) w trzyletnim okresie nauczania:</w:t>
      </w:r>
    </w:p>
    <w:p>
      <w:pPr>
        <w:spacing w:before="25" w:after="0"/>
        <w:ind w:left="0"/>
        <w:jc w:val="both"/>
        <w:textAlignment w:val="auto"/>
      </w:pPr>
      <w:r>
        <w:rPr>
          <w:rFonts w:ascii="Times New Roman"/>
          <w:b w:val="false"/>
          <w:i w:val="false"/>
          <w:color w:val="000000"/>
          <w:sz w:val="24"/>
          <w:lang w:val="pl-Pl"/>
        </w:rPr>
        <w:t>1) minimalny wymiar godzin obowiązkowych zajęć edukacji wczesnoszkolnej (edukacja polonistyczna, język obcy nowożytny, edukacja muzyczna, edukacja plastyczna, edukacja społeczna, edukacja przyrodnicza, edukacja matematyczna, zajęcia komputerowe, zajęcia techniczne i wychowanie fizyczne) wynosi 1915 godzin (podziału godzin na poszczególne zajęcia dokonuje nauczyciel prowadzący te zajęcia). W przypadku powierzenia prowadzenia zajęć z zakresu języka obcego nowożytnego, edukacji muzycznej, edukacji plastycznej, zajęć komputerowych lub wychowania fizycznego nauczycielom posiadającym odpowiednie kwalifikacje określone w przepisach w sprawie szczegółowych kwalifikacji wymaganych od nauczycieli oraz określenia szkół i wypadków, w których można zatrudnić nauczycieli niemających wyższego wykształcenia lub ukończonego zakładu kształcenia nauczycieli innym niż nauczyciel, któremu powierzono prowadzenie edukacji wczesnoszkolnej, minimalny wymiar godzin tych zajęć wynosi dla:</w:t>
      </w:r>
    </w:p>
    <w:p>
      <w:pPr>
        <w:spacing w:before="25" w:after="0"/>
        <w:ind w:left="0"/>
        <w:jc w:val="both"/>
        <w:textAlignment w:val="auto"/>
      </w:pPr>
      <w:r>
        <w:rPr>
          <w:rFonts w:ascii="Times New Roman"/>
          <w:b w:val="false"/>
          <w:i w:val="false"/>
          <w:color w:val="000000"/>
          <w:sz w:val="24"/>
          <w:lang w:val="pl-Pl"/>
        </w:rPr>
        <w:t>a) języka obcego nowożytnego - 190 godzin,</w:t>
      </w:r>
    </w:p>
    <w:p>
      <w:pPr>
        <w:spacing w:before="25" w:after="0"/>
        <w:ind w:left="0"/>
        <w:jc w:val="both"/>
        <w:textAlignment w:val="auto"/>
      </w:pPr>
      <w:r>
        <w:rPr>
          <w:rFonts w:ascii="Times New Roman"/>
          <w:b w:val="false"/>
          <w:i w:val="false"/>
          <w:color w:val="000000"/>
          <w:sz w:val="24"/>
          <w:lang w:val="pl-Pl"/>
        </w:rPr>
        <w:t>b) edukacji muzycznej, edukacji plastycznej i zajęć komputerowych - po 95 godzin,</w:t>
      </w:r>
    </w:p>
    <w:p>
      <w:pPr>
        <w:spacing w:before="25" w:after="0"/>
        <w:ind w:left="0"/>
        <w:jc w:val="both"/>
        <w:textAlignment w:val="auto"/>
      </w:pPr>
      <w:r>
        <w:rPr>
          <w:rFonts w:ascii="Times New Roman"/>
          <w:b w:val="false"/>
          <w:i w:val="false"/>
          <w:color w:val="000000"/>
          <w:sz w:val="24"/>
          <w:lang w:val="pl-Pl"/>
        </w:rPr>
        <w:t>c) wychowania fizycznego - 290 godzin;</w:t>
      </w:r>
    </w:p>
    <w:p>
      <w:pPr>
        <w:spacing w:before="25" w:after="0"/>
        <w:ind w:left="0"/>
        <w:jc w:val="both"/>
        <w:textAlignment w:val="auto"/>
      </w:pPr>
      <w:r>
        <w:rPr>
          <w:rFonts w:ascii="Times New Roman"/>
          <w:b w:val="false"/>
          <w:i w:val="false"/>
          <w:color w:val="000000"/>
          <w:sz w:val="24"/>
          <w:lang w:val="pl-Pl"/>
        </w:rPr>
        <w:t>2) minimalny wymiar godzin zajęć rewalidacyjnych dla uczniów niepełnosprawnych wynosi:</w:t>
      </w:r>
    </w:p>
    <w:p>
      <w:pPr>
        <w:spacing w:before="25" w:after="0"/>
        <w:ind w:left="0"/>
        <w:jc w:val="both"/>
        <w:textAlignment w:val="auto"/>
      </w:pPr>
      <w:r>
        <w:rPr>
          <w:rFonts w:ascii="Times New Roman"/>
          <w:b w:val="false"/>
          <w:i w:val="false"/>
          <w:color w:val="000000"/>
          <w:sz w:val="24"/>
          <w:lang w:val="pl-Pl"/>
        </w:rPr>
        <w:t>a) w oddziale specjalnym - 1150 godzin na oddział,</w:t>
      </w:r>
    </w:p>
    <w:p>
      <w:pPr>
        <w:spacing w:before="25" w:after="0"/>
        <w:ind w:left="0"/>
        <w:jc w:val="both"/>
        <w:textAlignment w:val="auto"/>
      </w:pPr>
      <w:r>
        <w:rPr>
          <w:rFonts w:ascii="Times New Roman"/>
          <w:b w:val="false"/>
          <w:i w:val="false"/>
          <w:color w:val="000000"/>
          <w:sz w:val="24"/>
          <w:lang w:val="pl-Pl"/>
        </w:rPr>
        <w:t>b) w oddziale ogólnodostępnym lub integracyjnym - 190 godzin na ucznia.</w:t>
      </w:r>
    </w:p>
    <w:p>
      <w:pPr>
        <w:spacing w:before="25" w:after="0"/>
        <w:ind w:left="0"/>
        <w:jc w:val="both"/>
        <w:textAlignment w:val="auto"/>
      </w:pPr>
      <w:r>
        <w:rPr>
          <w:rFonts w:ascii="Times New Roman"/>
          <w:b w:val="false"/>
          <w:i w:val="false"/>
          <w:color w:val="000000"/>
          <w:sz w:val="24"/>
          <w:lang w:val="pl-Pl"/>
        </w:rPr>
        <w:t>2. W klasach IV-VI szkoły podstawowej (II etap edukacyjny) w trzyletnim okresie nauczania:</w:t>
      </w:r>
    </w:p>
    <w:p>
      <w:pPr>
        <w:spacing w:before="25" w:after="0"/>
        <w:ind w:left="0"/>
        <w:jc w:val="both"/>
        <w:textAlignment w:val="auto"/>
      </w:pPr>
      <w:r>
        <w:rPr>
          <w:rFonts w:ascii="Times New Roman"/>
          <w:b w:val="false"/>
          <w:i w:val="false"/>
          <w:color w:val="000000"/>
          <w:sz w:val="24"/>
          <w:lang w:val="pl-Pl"/>
        </w:rPr>
        <w:t>1) minimalny wymiar godzin obowiązkowych zajęć edukacyjnych i zajęć z wychowawcą wynosi:</w:t>
      </w:r>
    </w:p>
    <w:p>
      <w:pPr>
        <w:spacing w:before="25" w:after="0"/>
        <w:ind w:left="0"/>
        <w:jc w:val="both"/>
        <w:textAlignment w:val="auto"/>
      </w:pPr>
      <w:r>
        <w:rPr>
          <w:rFonts w:ascii="Times New Roman"/>
          <w:b w:val="false"/>
          <w:i w:val="false"/>
          <w:color w:val="000000"/>
          <w:sz w:val="24"/>
          <w:lang w:val="pl-Pl"/>
        </w:rPr>
        <w:t>a) język polski - 510 godzin,</w:t>
      </w:r>
    </w:p>
    <w:p>
      <w:pPr>
        <w:spacing w:before="25" w:after="0"/>
        <w:ind w:left="0"/>
        <w:jc w:val="both"/>
        <w:textAlignment w:val="auto"/>
      </w:pPr>
      <w:r>
        <w:rPr>
          <w:rFonts w:ascii="Times New Roman"/>
          <w:b w:val="false"/>
          <w:i w:val="false"/>
          <w:color w:val="000000"/>
          <w:sz w:val="24"/>
          <w:lang w:val="pl-Pl"/>
        </w:rPr>
        <w:t>b) język obcy nowożytny - 290 godzin,</w:t>
      </w:r>
    </w:p>
    <w:p>
      <w:pPr>
        <w:spacing w:before="25" w:after="0"/>
        <w:ind w:left="0"/>
        <w:jc w:val="both"/>
        <w:textAlignment w:val="auto"/>
      </w:pPr>
      <w:r>
        <w:rPr>
          <w:rFonts w:ascii="Times New Roman"/>
          <w:b w:val="false"/>
          <w:i w:val="false"/>
          <w:color w:val="000000"/>
          <w:sz w:val="24"/>
          <w:lang w:val="pl-Pl"/>
        </w:rPr>
        <w:t>c) muzyka - 95 godzin,</w:t>
      </w:r>
    </w:p>
    <w:p>
      <w:pPr>
        <w:spacing w:before="25" w:after="0"/>
        <w:ind w:left="0"/>
        <w:jc w:val="both"/>
        <w:textAlignment w:val="auto"/>
      </w:pPr>
      <w:r>
        <w:rPr>
          <w:rFonts w:ascii="Times New Roman"/>
          <w:b w:val="false"/>
          <w:i w:val="false"/>
          <w:color w:val="000000"/>
          <w:sz w:val="24"/>
          <w:lang w:val="pl-Pl"/>
        </w:rPr>
        <w:t>d) plastyka - 95 godzin,</w:t>
      </w:r>
    </w:p>
    <w:p>
      <w:pPr>
        <w:spacing w:before="25" w:after="0"/>
        <w:ind w:left="0"/>
        <w:jc w:val="both"/>
        <w:textAlignment w:val="auto"/>
      </w:pPr>
      <w:r>
        <w:rPr>
          <w:rFonts w:ascii="Times New Roman"/>
          <w:b w:val="false"/>
          <w:i w:val="false"/>
          <w:color w:val="000000"/>
          <w:sz w:val="24"/>
          <w:lang w:val="pl-Pl"/>
        </w:rPr>
        <w:t>e) historia i społeczeństwo - 130 godzin,</w:t>
      </w:r>
    </w:p>
    <w:p>
      <w:pPr>
        <w:spacing w:before="25" w:after="0"/>
        <w:ind w:left="0"/>
        <w:jc w:val="both"/>
        <w:textAlignment w:val="auto"/>
      </w:pPr>
      <w:r>
        <w:rPr>
          <w:rFonts w:ascii="Times New Roman"/>
          <w:b w:val="false"/>
          <w:i w:val="false"/>
          <w:color w:val="000000"/>
          <w:sz w:val="24"/>
          <w:lang w:val="pl-Pl"/>
        </w:rPr>
        <w:t>f) przyroda - 290 godzin,</w:t>
      </w:r>
    </w:p>
    <w:p>
      <w:pPr>
        <w:spacing w:before="25" w:after="0"/>
        <w:ind w:left="0"/>
        <w:jc w:val="both"/>
        <w:textAlignment w:val="auto"/>
      </w:pPr>
      <w:r>
        <w:rPr>
          <w:rFonts w:ascii="Times New Roman"/>
          <w:b w:val="false"/>
          <w:i w:val="false"/>
          <w:color w:val="000000"/>
          <w:sz w:val="24"/>
          <w:lang w:val="pl-Pl"/>
        </w:rPr>
        <w:t>g) matematyka - 385 godzin,</w:t>
      </w:r>
    </w:p>
    <w:p>
      <w:pPr>
        <w:spacing w:before="25" w:after="0"/>
        <w:ind w:left="0"/>
        <w:jc w:val="both"/>
        <w:textAlignment w:val="auto"/>
      </w:pPr>
      <w:r>
        <w:rPr>
          <w:rFonts w:ascii="Times New Roman"/>
          <w:b w:val="false"/>
          <w:i w:val="false"/>
          <w:color w:val="000000"/>
          <w:sz w:val="24"/>
          <w:lang w:val="pl-Pl"/>
        </w:rPr>
        <w:t>h) zajęcia komputerowe - 95 godzin,</w:t>
      </w:r>
    </w:p>
    <w:p>
      <w:pPr>
        <w:spacing w:before="25" w:after="0"/>
        <w:ind w:left="0"/>
        <w:jc w:val="both"/>
        <w:textAlignment w:val="auto"/>
      </w:pPr>
      <w:r>
        <w:rPr>
          <w:rFonts w:ascii="Times New Roman"/>
          <w:b w:val="false"/>
          <w:i w:val="false"/>
          <w:color w:val="000000"/>
          <w:sz w:val="24"/>
          <w:lang w:val="pl-Pl"/>
        </w:rPr>
        <w:t>i) zajęcia techniczne - 95 godzin,</w:t>
      </w:r>
    </w:p>
    <w:p>
      <w:pPr>
        <w:spacing w:before="25" w:after="0"/>
        <w:ind w:left="0"/>
        <w:jc w:val="both"/>
        <w:textAlignment w:val="auto"/>
      </w:pPr>
      <w:r>
        <w:rPr>
          <w:rFonts w:ascii="Times New Roman"/>
          <w:b w:val="false"/>
          <w:i w:val="false"/>
          <w:color w:val="000000"/>
          <w:sz w:val="24"/>
          <w:lang w:val="pl-Pl"/>
        </w:rPr>
        <w:t>j) wychowanie fizyczne - 385 godzin,</w:t>
      </w:r>
    </w:p>
    <w:p>
      <w:pPr>
        <w:spacing w:before="25" w:after="0"/>
        <w:ind w:left="0"/>
        <w:jc w:val="both"/>
        <w:textAlignment w:val="auto"/>
      </w:pPr>
      <w:r>
        <w:rPr>
          <w:rFonts w:ascii="Times New Roman"/>
          <w:b w:val="false"/>
          <w:i w:val="false"/>
          <w:color w:val="000000"/>
          <w:sz w:val="24"/>
          <w:lang w:val="pl-Pl"/>
        </w:rPr>
        <w:t>k) zajęcia z wychowawcą - 95 godzin;</w:t>
      </w:r>
    </w:p>
    <w:p>
      <w:pPr>
        <w:spacing w:before="25" w:after="0"/>
        <w:ind w:left="0"/>
        <w:jc w:val="both"/>
        <w:textAlignment w:val="auto"/>
      </w:pPr>
      <w:r>
        <w:rPr>
          <w:rFonts w:ascii="Times New Roman"/>
          <w:b w:val="false"/>
          <w:i w:val="false"/>
          <w:color w:val="000000"/>
          <w:sz w:val="24"/>
          <w:lang w:val="pl-Pl"/>
        </w:rPr>
        <w:t>2) minimalny wymiar godzin zajęć rewalidacyjnych dla uczniów niepełnosprawnych wynosi:</w:t>
      </w:r>
    </w:p>
    <w:p>
      <w:pPr>
        <w:spacing w:before="25" w:after="0"/>
        <w:ind w:left="0"/>
        <w:jc w:val="both"/>
        <w:textAlignment w:val="auto"/>
      </w:pPr>
      <w:r>
        <w:rPr>
          <w:rFonts w:ascii="Times New Roman"/>
          <w:b w:val="false"/>
          <w:i w:val="false"/>
          <w:color w:val="000000"/>
          <w:sz w:val="24"/>
          <w:lang w:val="pl-Pl"/>
        </w:rPr>
        <w:t>a) w oddziale specjalnym - 1150 godzin na oddział,</w:t>
      </w:r>
    </w:p>
    <w:p>
      <w:pPr>
        <w:spacing w:before="25" w:after="0"/>
        <w:ind w:left="0"/>
        <w:jc w:val="both"/>
        <w:textAlignment w:val="auto"/>
      </w:pPr>
      <w:r>
        <w:rPr>
          <w:rFonts w:ascii="Times New Roman"/>
          <w:b w:val="false"/>
          <w:i w:val="false"/>
          <w:color w:val="000000"/>
          <w:sz w:val="24"/>
          <w:lang w:val="pl-Pl"/>
        </w:rPr>
        <w:t>b) w oddziale ogólnodostępnym lub integracyjnym - 190 godzin na ucznia.</w:t>
      </w:r>
    </w:p>
    <w:p>
      <w:pPr>
        <w:spacing w:before="25" w:after="0"/>
        <w:ind w:left="0"/>
        <w:jc w:val="both"/>
        <w:textAlignment w:val="auto"/>
      </w:pPr>
      <w:r>
        <w:rPr>
          <w:rFonts w:ascii="Times New Roman"/>
          <w:b w:val="false"/>
          <w:i w:val="false"/>
          <w:color w:val="000000"/>
          <w:sz w:val="24"/>
          <w:lang w:val="pl-Pl"/>
        </w:rPr>
        <w:t>3. Tygodniowy wymiar godzin:</w:t>
      </w:r>
    </w:p>
    <w:p>
      <w:pPr>
        <w:spacing w:before="25" w:after="0"/>
        <w:ind w:left="0"/>
        <w:jc w:val="both"/>
        <w:textAlignment w:val="auto"/>
      </w:pPr>
      <w:r>
        <w:rPr>
          <w:rFonts w:ascii="Times New Roman"/>
          <w:b w:val="false"/>
          <w:i w:val="false"/>
          <w:color w:val="000000"/>
          <w:sz w:val="24"/>
          <w:lang w:val="pl-Pl"/>
        </w:rPr>
        <w:t>1) obowiązkowych zajęć edukacyjnych dla uczniów poszczególnych klas na I etapie edukacyjnym wynosi:</w:t>
      </w:r>
    </w:p>
    <w:p>
      <w:pPr>
        <w:spacing w:before="25" w:after="0"/>
        <w:ind w:left="0"/>
        <w:jc w:val="both"/>
        <w:textAlignment w:val="auto"/>
      </w:pPr>
      <w:r>
        <w:rPr>
          <w:rFonts w:ascii="Times New Roman"/>
          <w:b w:val="false"/>
          <w:i w:val="false"/>
          <w:color w:val="000000"/>
          <w:sz w:val="24"/>
          <w:lang w:val="pl-Pl"/>
        </w:rPr>
        <w:t>a) klasa I - 20 godzin,</w:t>
      </w:r>
    </w:p>
    <w:p>
      <w:pPr>
        <w:spacing w:before="25" w:after="0"/>
        <w:ind w:left="0"/>
        <w:jc w:val="both"/>
        <w:textAlignment w:val="auto"/>
      </w:pPr>
      <w:r>
        <w:rPr>
          <w:rFonts w:ascii="Times New Roman"/>
          <w:b w:val="false"/>
          <w:i w:val="false"/>
          <w:color w:val="000000"/>
          <w:sz w:val="24"/>
          <w:lang w:val="pl-Pl"/>
        </w:rPr>
        <w:t>b) klasa II - 21 godzin,</w:t>
      </w:r>
    </w:p>
    <w:p>
      <w:pPr>
        <w:spacing w:before="25" w:after="0"/>
        <w:ind w:left="0"/>
        <w:jc w:val="both"/>
        <w:textAlignment w:val="auto"/>
      </w:pPr>
      <w:r>
        <w:rPr>
          <w:rFonts w:ascii="Times New Roman"/>
          <w:b w:val="false"/>
          <w:i w:val="false"/>
          <w:color w:val="000000"/>
          <w:sz w:val="24"/>
          <w:lang w:val="pl-Pl"/>
        </w:rPr>
        <w:t>c) klasa III - 21 godzin;</w:t>
      </w:r>
    </w:p>
    <w:p>
      <w:pPr>
        <w:spacing w:before="25" w:after="0"/>
        <w:ind w:left="0"/>
        <w:jc w:val="both"/>
        <w:textAlignment w:val="auto"/>
      </w:pPr>
      <w:r>
        <w:rPr>
          <w:rFonts w:ascii="Times New Roman"/>
          <w:b w:val="false"/>
          <w:i w:val="false"/>
          <w:color w:val="000000"/>
          <w:sz w:val="24"/>
          <w:lang w:val="pl-Pl"/>
        </w:rPr>
        <w:t>2) obowiązkowych zajęć edukacyjnych i zajęć z wychowawcą dla uczniów poszczególnych klas na II etapie edukacyjnym wynosi:</w:t>
      </w:r>
    </w:p>
    <w:p>
      <w:pPr>
        <w:spacing w:before="25" w:after="0"/>
        <w:ind w:left="0"/>
        <w:jc w:val="both"/>
        <w:textAlignment w:val="auto"/>
      </w:pPr>
      <w:r>
        <w:rPr>
          <w:rFonts w:ascii="Times New Roman"/>
          <w:b w:val="false"/>
          <w:i w:val="false"/>
          <w:color w:val="000000"/>
          <w:sz w:val="24"/>
          <w:lang w:val="pl-Pl"/>
        </w:rPr>
        <w:t>a) klasa IV - 25 godzin,</w:t>
      </w:r>
    </w:p>
    <w:p>
      <w:pPr>
        <w:spacing w:before="25" w:after="0"/>
        <w:ind w:left="0"/>
        <w:jc w:val="both"/>
        <w:textAlignment w:val="auto"/>
      </w:pPr>
      <w:r>
        <w:rPr>
          <w:rFonts w:ascii="Times New Roman"/>
          <w:b w:val="false"/>
          <w:i w:val="false"/>
          <w:color w:val="000000"/>
          <w:sz w:val="24"/>
          <w:lang w:val="pl-Pl"/>
        </w:rPr>
        <w:t>b) klasa V - 26 godzin,</w:t>
      </w:r>
    </w:p>
    <w:p>
      <w:pPr>
        <w:spacing w:before="25" w:after="0"/>
        <w:ind w:left="0"/>
        <w:jc w:val="both"/>
        <w:textAlignment w:val="auto"/>
      </w:pPr>
      <w:r>
        <w:rPr>
          <w:rFonts w:ascii="Times New Roman"/>
          <w:b w:val="false"/>
          <w:i w:val="false"/>
          <w:color w:val="000000"/>
          <w:sz w:val="24"/>
          <w:lang w:val="pl-Pl"/>
        </w:rPr>
        <w:t>c) klasa VI - 28 godzin;</w:t>
      </w:r>
    </w:p>
    <w:p>
      <w:pPr>
        <w:spacing w:before="25" w:after="0"/>
        <w:ind w:left="0"/>
        <w:jc w:val="both"/>
        <w:textAlignment w:val="auto"/>
      </w:pPr>
      <w:r>
        <w:rPr>
          <w:rFonts w:ascii="Times New Roman"/>
          <w:b w:val="false"/>
          <w:i w:val="false"/>
          <w:color w:val="000000"/>
          <w:sz w:val="24"/>
          <w:lang w:val="pl-Pl"/>
        </w:rPr>
        <w:t>3) zajęć rewalidacyjnych dla uczniów niepełnosprawnych, w każdym roku szkolnym, wynosi:</w:t>
      </w:r>
    </w:p>
    <w:p>
      <w:pPr>
        <w:spacing w:before="25" w:after="0"/>
        <w:ind w:left="0"/>
        <w:jc w:val="both"/>
        <w:textAlignment w:val="auto"/>
      </w:pPr>
      <w:r>
        <w:rPr>
          <w:rFonts w:ascii="Times New Roman"/>
          <w:b w:val="false"/>
          <w:i w:val="false"/>
          <w:color w:val="000000"/>
          <w:sz w:val="24"/>
          <w:lang w:val="pl-Pl"/>
        </w:rPr>
        <w:t>a) w oddziale specjalnym - po 12 godzin na oddział,</w:t>
      </w:r>
    </w:p>
    <w:p>
      <w:pPr>
        <w:spacing w:before="25" w:after="0"/>
        <w:ind w:left="0"/>
        <w:jc w:val="both"/>
        <w:textAlignment w:val="auto"/>
      </w:pPr>
      <w:r>
        <w:rPr>
          <w:rFonts w:ascii="Times New Roman"/>
          <w:b w:val="false"/>
          <w:i w:val="false"/>
          <w:color w:val="000000"/>
          <w:sz w:val="24"/>
          <w:lang w:val="pl-Pl"/>
        </w:rPr>
        <w:t>b) w oddziale ogólnodostępnym lub integracyjnym - po 2 godziny na ucznia.</w:t>
      </w:r>
    </w:p>
    <w:p>
      <w:pPr>
        <w:spacing w:before="25" w:after="0"/>
        <w:ind w:left="0"/>
        <w:jc w:val="both"/>
        <w:textAlignment w:val="auto"/>
      </w:pPr>
      <w:r>
        <w:rPr>
          <w:rFonts w:ascii="Times New Roman"/>
          <w:b w:val="false"/>
          <w:i w:val="false"/>
          <w:color w:val="000000"/>
          <w:sz w:val="24"/>
          <w:lang w:val="pl-Pl"/>
        </w:rPr>
        <w:t>4. Wymiar godzin do dyspozycji dyrektora szkoły, o których mowa w § 2 ust. 1 pkt 5 lit. a rozporządzenia, stanowi różnicę między:</w:t>
      </w:r>
    </w:p>
    <w:p>
      <w:pPr>
        <w:spacing w:before="25" w:after="0"/>
        <w:ind w:left="0"/>
        <w:jc w:val="both"/>
        <w:textAlignment w:val="auto"/>
      </w:pPr>
      <w:r>
        <w:rPr>
          <w:rFonts w:ascii="Times New Roman"/>
          <w:b w:val="false"/>
          <w:i w:val="false"/>
          <w:color w:val="000000"/>
          <w:sz w:val="24"/>
          <w:lang w:val="pl-Pl"/>
        </w:rPr>
        <w:t>1) sumą godzin wynikającą z pomnożenia tygodniowych wymiarów godzin określonych:</w:t>
      </w:r>
    </w:p>
    <w:p>
      <w:pPr>
        <w:spacing w:before="25" w:after="0"/>
        <w:ind w:left="0"/>
        <w:jc w:val="both"/>
        <w:textAlignment w:val="auto"/>
      </w:pPr>
      <w:r>
        <w:rPr>
          <w:rFonts w:ascii="Times New Roman"/>
          <w:b w:val="false"/>
          <w:i w:val="false"/>
          <w:color w:val="000000"/>
          <w:sz w:val="24"/>
          <w:lang w:val="pl-Pl"/>
        </w:rPr>
        <w:t>a) w przypadku I etapu edukacyjnego - w ust. 3 pkt 1,</w:t>
      </w:r>
    </w:p>
    <w:p>
      <w:pPr>
        <w:spacing w:before="25" w:after="0"/>
        <w:ind w:left="0"/>
        <w:jc w:val="both"/>
        <w:textAlignment w:val="auto"/>
      </w:pPr>
      <w:r>
        <w:rPr>
          <w:rFonts w:ascii="Times New Roman"/>
          <w:b w:val="false"/>
          <w:i w:val="false"/>
          <w:color w:val="000000"/>
          <w:sz w:val="24"/>
          <w:lang w:val="pl-Pl"/>
        </w:rPr>
        <w:t>b) w przypadku II etapu edukacyjnego - w ust. 3 pkt 2,</w:t>
      </w:r>
    </w:p>
    <w:p>
      <w:pPr>
        <w:spacing w:before="25" w:after="0"/>
        <w:ind w:left="0"/>
        <w:jc w:val="both"/>
        <w:textAlignment w:val="auto"/>
      </w:pPr>
      <w:r>
        <w:rPr>
          <w:rFonts w:ascii="Times New Roman"/>
          <w:b w:val="false"/>
          <w:i w:val="false"/>
          <w:color w:val="000000"/>
          <w:sz w:val="24"/>
          <w:lang w:val="pl-Pl"/>
        </w:rPr>
        <w:t>przez faktyczną liczbę tygodni, w których odbywają się obowiązkowe zajęcia edukacyjne w kolejnych latach szkolnych,</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2) sumą godzin określonych:</w:t>
      </w:r>
    </w:p>
    <w:p>
      <w:pPr>
        <w:spacing w:before="25" w:after="0"/>
        <w:ind w:left="0"/>
        <w:jc w:val="both"/>
        <w:textAlignment w:val="auto"/>
      </w:pPr>
      <w:r>
        <w:rPr>
          <w:rFonts w:ascii="Times New Roman"/>
          <w:b w:val="false"/>
          <w:i w:val="false"/>
          <w:color w:val="000000"/>
          <w:sz w:val="24"/>
          <w:lang w:val="pl-Pl"/>
        </w:rPr>
        <w:t>a) w przypadku I etapu edukacyjnego - w ust. 1 pkt 1,</w:t>
      </w:r>
    </w:p>
    <w:p>
      <w:pPr>
        <w:spacing w:before="25" w:after="0"/>
        <w:ind w:left="0"/>
        <w:jc w:val="both"/>
        <w:textAlignment w:val="auto"/>
      </w:pPr>
      <w:r>
        <w:rPr>
          <w:rFonts w:ascii="Times New Roman"/>
          <w:b w:val="false"/>
          <w:i w:val="false"/>
          <w:color w:val="000000"/>
          <w:sz w:val="24"/>
          <w:lang w:val="pl-Pl"/>
        </w:rPr>
        <w:t>b) w przypadku II etapu edukacyjnego - w ust. 2 pkt 1.</w:t>
      </w:r>
    </w:p>
    <w:p>
      <w:pPr>
        <w:spacing w:before="25" w:after="0"/>
        <w:ind w:left="0"/>
        <w:jc w:val="both"/>
        <w:textAlignment w:val="auto"/>
      </w:pPr>
      <w:r>
        <w:rPr>
          <w:rFonts w:ascii="Times New Roman"/>
          <w:b w:val="false"/>
          <w:i w:val="false"/>
          <w:color w:val="000000"/>
          <w:sz w:val="24"/>
          <w:lang w:val="pl-Pl"/>
        </w:rPr>
        <w:t xml:space="preserve">5. Wymiar godzin do dyspozycji dyrektora szkoły, o których mowa w § 2 ust. 1 pkt 5 lit. b rozporządzenia, ustala w każdym roku szkolnym dyrektor szkoły, z uwzględnieniem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w:t>
      </w:r>
    </w:p>
    <w:p>
      <w:pPr>
        <w:spacing w:before="25" w:after="0"/>
        <w:ind w:left="0"/>
        <w:jc w:val="both"/>
        <w:textAlignment w:val="auto"/>
      </w:pPr>
      <w:r>
        <w:rPr>
          <w:rFonts w:ascii="Times New Roman"/>
          <w:b w:val="false"/>
          <w:i w:val="false"/>
          <w:color w:val="000000"/>
          <w:sz w:val="24"/>
          <w:lang w:val="pl-Pl"/>
        </w:rPr>
        <w:t>6. Wymiar godzin przeznaczonych na realizację zajęć religii lub etyki, zajęć wychowania do życia w rodzinie, zajęć języka mniejszości narodowej, etnicznej lub języka regionalnego i naukę własnej historii i kultury oraz zajęć sportowych w oddziałach i szkołach sportowych oraz szkołach mistrzostwa sportowego określają przepisy, o których mowa w § 4 ust. 2 rozporządzenia.</w:t>
      </w:r>
    </w:p>
    <w:p>
      <w:pPr>
        <w:spacing w:before="25" w:after="0"/>
        <w:ind w:left="0"/>
        <w:jc w:val="both"/>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Nie dotyczy uczniów z upośledzeniem umysłowym w stopniu umiarkowanym lub znacznym, w tym uczniów z niepełnosprawnościami sprzężonymi, jeżeli jedną z niepełnosprawności jest upośledzenie umysłowe w stopniu umiarkowanym lub znacznym, uczęszczających do szkoły podstawowej ogólnodostępnej, oddziału integracyjnego w szkole ogólnodostępnej lub szkoły integracyjnej.</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2 </w:t>
      </w:r>
    </w:p>
    <w:p>
      <w:pPr>
        <w:spacing w:before="25" w:after="0"/>
        <w:ind w:left="0"/>
        <w:jc w:val="center"/>
        <w:textAlignment w:val="auto"/>
      </w:pPr>
      <w:r>
        <w:rPr>
          <w:rFonts w:ascii="Times New Roman"/>
          <w:b/>
          <w:i w:val="false"/>
          <w:color w:val="000000"/>
          <w:sz w:val="24"/>
          <w:lang w:val="pl-Pl"/>
        </w:rPr>
        <w:t> RAMOWY PLAN NAUCZANIA DLA SZKOŁY PODSTAWOWEJ SPECJALNEJ DLA UCZNIÓW Z UPOŚLEDZENIEM UMYSŁOWYM W STOPNIU UMIARKOWANYM LUB ZNACZNYM1)</w:t>
      </w:r>
    </w:p>
    <w:p>
      <w:pPr>
        <w:spacing w:after="0"/>
        <w:ind w:left="0"/>
        <w:jc w:val="left"/>
        <w:textAlignment w:val="auto"/>
      </w:pPr>
      <w:r>
        <w:rPr>
          <w:rFonts w:ascii="Times New Roman"/>
          <w:b w:val="false"/>
          <w:i w:val="false"/>
          <w:color w:val="000000"/>
          <w:sz w:val="24"/>
          <w:lang w:val="pl-Pl"/>
        </w:rPr>
        <w:t>1. W klasach I-III szkoły podstawowej specjalnej dla uczniów z upośledzeniem umysłowym w stopniu umiarkowanym lub znacznym (I etap edukacyjny) w trzyletnim okresie nauczania:</w:t>
      </w:r>
    </w:p>
    <w:p>
      <w:pPr>
        <w:spacing w:before="25" w:after="0"/>
        <w:ind w:left="0"/>
        <w:jc w:val="both"/>
        <w:textAlignment w:val="auto"/>
      </w:pPr>
      <w:r>
        <w:rPr>
          <w:rFonts w:ascii="Times New Roman"/>
          <w:b w:val="false"/>
          <w:i w:val="false"/>
          <w:color w:val="000000"/>
          <w:sz w:val="24"/>
          <w:lang w:val="pl-Pl"/>
        </w:rPr>
        <w:t>1) minimalny wymiar godzin obowiązkowych zajęć edukacyjnych wynosi 1760 godzin;</w:t>
      </w:r>
    </w:p>
    <w:p>
      <w:pPr>
        <w:spacing w:before="25" w:after="0"/>
        <w:ind w:left="0"/>
        <w:jc w:val="both"/>
        <w:textAlignment w:val="auto"/>
      </w:pPr>
      <w:r>
        <w:rPr>
          <w:rFonts w:ascii="Times New Roman"/>
          <w:b w:val="false"/>
          <w:i w:val="false"/>
          <w:color w:val="000000"/>
          <w:sz w:val="24"/>
          <w:lang w:val="pl-Pl"/>
        </w:rPr>
        <w:t>2) minimalny wymiar godzin zajęć rewalidacyjnych wynosi 960 godzin na oddział, a w przypadku uczniów z upośledzeniem umysłowym w stopniu umiarkowanym lub znacznym, w tym uczniów z niepełnosprawnościami sprzężonymi, jeżeli jedną z niepełnosprawności jest upośledzenie umysłowe w stopniu umiarkowanym lub znacznym, uczęszczających do szkoły podstawowej ogólnodostępnej, oddziału integracyjnego w szkole ogólnodostępnej lub szkoły integracyjnej - 190 godzin na ucznia.</w:t>
      </w:r>
    </w:p>
    <w:p>
      <w:pPr>
        <w:spacing w:before="25" w:after="0"/>
        <w:ind w:left="0"/>
        <w:jc w:val="both"/>
        <w:textAlignment w:val="auto"/>
      </w:pPr>
      <w:r>
        <w:rPr>
          <w:rFonts w:ascii="Times New Roman"/>
          <w:b w:val="false"/>
          <w:i w:val="false"/>
          <w:color w:val="000000"/>
          <w:sz w:val="24"/>
          <w:lang w:val="pl-Pl"/>
        </w:rPr>
        <w:t>2. W klasach IV-VI szkoły podstawowej specjalnej dla uczniów z upośledzeniem umysłowym w stopniu umiarkowanym lub znacznym (II etap edukacyjny) w trzyletnim okresie nauczania:</w:t>
      </w:r>
    </w:p>
    <w:p>
      <w:pPr>
        <w:spacing w:before="25" w:after="0"/>
        <w:ind w:left="0"/>
        <w:jc w:val="both"/>
        <w:textAlignment w:val="auto"/>
      </w:pPr>
      <w:r>
        <w:rPr>
          <w:rFonts w:ascii="Times New Roman"/>
          <w:b w:val="false"/>
          <w:i w:val="false"/>
          <w:color w:val="000000"/>
          <w:sz w:val="24"/>
          <w:lang w:val="pl-Pl"/>
        </w:rPr>
        <w:t>1) minimalny wymiar godzin obowiązkowych zajęć edukacyjnych wynosi:</w:t>
      </w:r>
    </w:p>
    <w:p>
      <w:pPr>
        <w:spacing w:before="25" w:after="0"/>
        <w:ind w:left="0"/>
        <w:jc w:val="both"/>
        <w:textAlignment w:val="auto"/>
      </w:pPr>
      <w:r>
        <w:rPr>
          <w:rFonts w:ascii="Times New Roman"/>
          <w:b w:val="false"/>
          <w:i w:val="false"/>
          <w:color w:val="000000"/>
          <w:sz w:val="24"/>
          <w:lang w:val="pl-Pl"/>
        </w:rPr>
        <w:t>a) funkcjonowanie w środowisku - 600 godzin,</w:t>
      </w:r>
    </w:p>
    <w:p>
      <w:pPr>
        <w:spacing w:before="25" w:after="0"/>
        <w:ind w:left="0"/>
        <w:jc w:val="both"/>
        <w:textAlignment w:val="auto"/>
      </w:pPr>
      <w:r>
        <w:rPr>
          <w:rFonts w:ascii="Times New Roman"/>
          <w:b w:val="false"/>
          <w:i w:val="false"/>
          <w:color w:val="000000"/>
          <w:sz w:val="24"/>
          <w:lang w:val="pl-Pl"/>
        </w:rPr>
        <w:t>b) muzyka z rytmiką - 350 godzin,</w:t>
      </w:r>
    </w:p>
    <w:p>
      <w:pPr>
        <w:spacing w:before="25" w:after="0"/>
        <w:ind w:left="0"/>
        <w:jc w:val="both"/>
        <w:textAlignment w:val="auto"/>
      </w:pPr>
      <w:r>
        <w:rPr>
          <w:rFonts w:ascii="Times New Roman"/>
          <w:b w:val="false"/>
          <w:i w:val="false"/>
          <w:color w:val="000000"/>
          <w:sz w:val="24"/>
          <w:lang w:val="pl-Pl"/>
        </w:rPr>
        <w:t>c) plastyka - 480 godzin,</w:t>
      </w:r>
    </w:p>
    <w:p>
      <w:pPr>
        <w:spacing w:before="25" w:after="0"/>
        <w:ind w:left="0"/>
        <w:jc w:val="both"/>
        <w:textAlignment w:val="auto"/>
      </w:pPr>
      <w:r>
        <w:rPr>
          <w:rFonts w:ascii="Times New Roman"/>
          <w:b w:val="false"/>
          <w:i w:val="false"/>
          <w:color w:val="000000"/>
          <w:sz w:val="24"/>
          <w:lang w:val="pl-Pl"/>
        </w:rPr>
        <w:t>d) technika - 480 godzin,</w:t>
      </w:r>
    </w:p>
    <w:p>
      <w:pPr>
        <w:spacing w:before="25" w:after="0"/>
        <w:ind w:left="0"/>
        <w:jc w:val="both"/>
        <w:textAlignment w:val="auto"/>
      </w:pPr>
      <w:r>
        <w:rPr>
          <w:rFonts w:ascii="Times New Roman"/>
          <w:b w:val="false"/>
          <w:i w:val="false"/>
          <w:color w:val="000000"/>
          <w:sz w:val="24"/>
          <w:lang w:val="pl-Pl"/>
        </w:rPr>
        <w:t>e) wychowanie fizyczne -385 godzin;</w:t>
      </w:r>
    </w:p>
    <w:p>
      <w:pPr>
        <w:spacing w:before="25" w:after="0"/>
        <w:ind w:left="0"/>
        <w:jc w:val="both"/>
        <w:textAlignment w:val="auto"/>
      </w:pPr>
      <w:r>
        <w:rPr>
          <w:rFonts w:ascii="Times New Roman"/>
          <w:b w:val="false"/>
          <w:i w:val="false"/>
          <w:color w:val="000000"/>
          <w:sz w:val="24"/>
          <w:lang w:val="pl-Pl"/>
        </w:rPr>
        <w:t>2) minimalny wymiar godzin zajęć rewalidacyjnych wynosi 960 godzin na oddział, a w przypadku uczniów z upośledzeniem umysłowym w stopniu umiarkowanym lub znacznym, w tym uczniów z niepełnosprawnościami sprzężonymi, jeżeli jedną z niepełnosprawności jest upośledzenie umysłowe w stopniu umiarkowanym lub znacznym, uczęszczających do szkoły podstawowej ogólnodostępnej, oddziału integracyjnego w szkole ogólnodostępnej lub szkoły integracyjnej - 190 godzin na ucznia.</w:t>
      </w:r>
    </w:p>
    <w:p>
      <w:pPr>
        <w:spacing w:before="25" w:after="0"/>
        <w:ind w:left="0"/>
        <w:jc w:val="both"/>
        <w:textAlignment w:val="auto"/>
      </w:pPr>
      <w:r>
        <w:rPr>
          <w:rFonts w:ascii="Times New Roman"/>
          <w:b w:val="false"/>
          <w:i w:val="false"/>
          <w:color w:val="000000"/>
          <w:sz w:val="24"/>
          <w:lang w:val="pl-Pl"/>
        </w:rPr>
        <w:t>3. Tygodniowy wymiar godzin:</w:t>
      </w:r>
    </w:p>
    <w:p>
      <w:pPr>
        <w:spacing w:before="25" w:after="0"/>
        <w:ind w:left="0"/>
        <w:jc w:val="both"/>
        <w:textAlignment w:val="auto"/>
      </w:pPr>
      <w:r>
        <w:rPr>
          <w:rFonts w:ascii="Times New Roman"/>
          <w:b w:val="false"/>
          <w:i w:val="false"/>
          <w:color w:val="000000"/>
          <w:sz w:val="24"/>
          <w:lang w:val="pl-Pl"/>
        </w:rPr>
        <w:t>1) obowiązkowych zajęć edukacyjnych dla uczniów poszczególnych klas wynosi:</w:t>
      </w:r>
    </w:p>
    <w:p>
      <w:pPr>
        <w:spacing w:before="25" w:after="0"/>
        <w:ind w:left="0"/>
        <w:jc w:val="both"/>
        <w:textAlignment w:val="auto"/>
      </w:pPr>
      <w:r>
        <w:rPr>
          <w:rFonts w:ascii="Times New Roman"/>
          <w:b w:val="false"/>
          <w:i w:val="false"/>
          <w:color w:val="000000"/>
          <w:sz w:val="24"/>
          <w:lang w:val="pl-Pl"/>
        </w:rPr>
        <w:t>a) klasa I - 18 godzin,</w:t>
      </w:r>
    </w:p>
    <w:p>
      <w:pPr>
        <w:spacing w:before="25" w:after="0"/>
        <w:ind w:left="0"/>
        <w:jc w:val="both"/>
        <w:textAlignment w:val="auto"/>
      </w:pPr>
      <w:r>
        <w:rPr>
          <w:rFonts w:ascii="Times New Roman"/>
          <w:b w:val="false"/>
          <w:i w:val="false"/>
          <w:color w:val="000000"/>
          <w:sz w:val="24"/>
          <w:lang w:val="pl-Pl"/>
        </w:rPr>
        <w:t>b) klasa II - 19 godzin,</w:t>
      </w:r>
    </w:p>
    <w:p>
      <w:pPr>
        <w:spacing w:before="25" w:after="0"/>
        <w:ind w:left="0"/>
        <w:jc w:val="both"/>
        <w:textAlignment w:val="auto"/>
      </w:pPr>
      <w:r>
        <w:rPr>
          <w:rFonts w:ascii="Times New Roman"/>
          <w:b w:val="false"/>
          <w:i w:val="false"/>
          <w:color w:val="000000"/>
          <w:sz w:val="24"/>
          <w:lang w:val="pl-Pl"/>
        </w:rPr>
        <w:t>c) klasa III - 20 godzin,</w:t>
      </w:r>
    </w:p>
    <w:p>
      <w:pPr>
        <w:spacing w:before="25" w:after="0"/>
        <w:ind w:left="0"/>
        <w:jc w:val="both"/>
        <w:textAlignment w:val="auto"/>
      </w:pPr>
      <w:r>
        <w:rPr>
          <w:rFonts w:ascii="Times New Roman"/>
          <w:b w:val="false"/>
          <w:i w:val="false"/>
          <w:color w:val="000000"/>
          <w:sz w:val="24"/>
          <w:lang w:val="pl-Pl"/>
        </w:rPr>
        <w:t>d) klasa IV - 24 godziny,</w:t>
      </w:r>
    </w:p>
    <w:p>
      <w:pPr>
        <w:spacing w:before="25" w:after="0"/>
        <w:ind w:left="0"/>
        <w:jc w:val="both"/>
        <w:textAlignment w:val="auto"/>
      </w:pPr>
      <w:r>
        <w:rPr>
          <w:rFonts w:ascii="Times New Roman"/>
          <w:b w:val="false"/>
          <w:i w:val="false"/>
          <w:color w:val="000000"/>
          <w:sz w:val="24"/>
          <w:lang w:val="pl-Pl"/>
        </w:rPr>
        <w:t>e) klasa V - 25 godzin,</w:t>
      </w:r>
    </w:p>
    <w:p>
      <w:pPr>
        <w:spacing w:before="25" w:after="0"/>
        <w:ind w:left="0"/>
        <w:jc w:val="both"/>
        <w:textAlignment w:val="auto"/>
      </w:pPr>
      <w:r>
        <w:rPr>
          <w:rFonts w:ascii="Times New Roman"/>
          <w:b w:val="false"/>
          <w:i w:val="false"/>
          <w:color w:val="000000"/>
          <w:sz w:val="24"/>
          <w:lang w:val="pl-Pl"/>
        </w:rPr>
        <w:t>f) klasa VI - 26 godzin;</w:t>
      </w:r>
    </w:p>
    <w:p>
      <w:pPr>
        <w:spacing w:before="25" w:after="0"/>
        <w:ind w:left="0"/>
        <w:jc w:val="both"/>
        <w:textAlignment w:val="auto"/>
      </w:pPr>
      <w:r>
        <w:rPr>
          <w:rFonts w:ascii="Times New Roman"/>
          <w:b w:val="false"/>
          <w:i w:val="false"/>
          <w:color w:val="000000"/>
          <w:sz w:val="24"/>
          <w:lang w:val="pl-Pl"/>
        </w:rPr>
        <w:t>2) zajęć rewalidacyjnych, w każdym roku szkolnym, wynosi po 10 godzin na oddział, a w przypadku uczniów z upośledzeniem umysłowym w stopniu umiarkowanym lub znacznym, w tym uczniów z niepełnosprawnościami sprzężonymi, jeżeli jedną z niepełnosprawności jest upośledzenie umysłowe w stopniu umiarkowanym lub znacznym, uczęszczających do szkoły podstawowej ogólnodostępnej, oddziału integracyjnego w szkole ogólnodostępnej lub szkoły integracyjnej - po 2 godziny na ucznia.</w:t>
      </w:r>
    </w:p>
    <w:p>
      <w:pPr>
        <w:spacing w:before="25" w:after="0"/>
        <w:ind w:left="0"/>
        <w:jc w:val="both"/>
        <w:textAlignment w:val="auto"/>
      </w:pPr>
      <w:r>
        <w:rPr>
          <w:rFonts w:ascii="Times New Roman"/>
          <w:b w:val="false"/>
          <w:i w:val="false"/>
          <w:color w:val="000000"/>
          <w:sz w:val="24"/>
          <w:lang w:val="pl-Pl"/>
        </w:rPr>
        <w:t>4. Wymiar godzin do dyspozycji dyrektora szkoły, o których mowa w § 2 ust. 1 pkt 5 lit. a rozporządzenia, stanowi różnicę między:</w:t>
      </w:r>
    </w:p>
    <w:p>
      <w:pPr>
        <w:spacing w:before="25" w:after="0"/>
        <w:ind w:left="0"/>
        <w:jc w:val="both"/>
        <w:textAlignment w:val="auto"/>
      </w:pPr>
      <w:r>
        <w:rPr>
          <w:rFonts w:ascii="Times New Roman"/>
          <w:b w:val="false"/>
          <w:i w:val="false"/>
          <w:color w:val="000000"/>
          <w:sz w:val="24"/>
          <w:lang w:val="pl-Pl"/>
        </w:rPr>
        <w:t>1) sumą godzin wynikającą z pomnożenia tygodniowych wymiarów godzin określonych:</w:t>
      </w:r>
    </w:p>
    <w:p>
      <w:pPr>
        <w:spacing w:before="25" w:after="0"/>
        <w:ind w:left="0"/>
        <w:jc w:val="both"/>
        <w:textAlignment w:val="auto"/>
      </w:pPr>
      <w:r>
        <w:rPr>
          <w:rFonts w:ascii="Times New Roman"/>
          <w:b w:val="false"/>
          <w:i w:val="false"/>
          <w:color w:val="000000"/>
          <w:sz w:val="24"/>
          <w:lang w:val="pl-Pl"/>
        </w:rPr>
        <w:t>a) w przypadku I etapu edukacyjnego - w ust. 3 pkt 1 lit. a-c,</w:t>
      </w:r>
    </w:p>
    <w:p>
      <w:pPr>
        <w:spacing w:before="25" w:after="0"/>
        <w:ind w:left="0"/>
        <w:jc w:val="both"/>
        <w:textAlignment w:val="auto"/>
      </w:pPr>
      <w:r>
        <w:rPr>
          <w:rFonts w:ascii="Times New Roman"/>
          <w:b w:val="false"/>
          <w:i w:val="false"/>
          <w:color w:val="000000"/>
          <w:sz w:val="24"/>
          <w:lang w:val="pl-Pl"/>
        </w:rPr>
        <w:t>b) w przypadku II etapu edukacyjnego - w ust. 3 pkt 1 lit. d-f,</w:t>
      </w:r>
    </w:p>
    <w:p>
      <w:pPr>
        <w:spacing w:before="25" w:after="0"/>
        <w:ind w:left="0"/>
        <w:jc w:val="both"/>
        <w:textAlignment w:val="auto"/>
      </w:pPr>
      <w:r>
        <w:rPr>
          <w:rFonts w:ascii="Times New Roman"/>
          <w:b w:val="false"/>
          <w:i w:val="false"/>
          <w:color w:val="000000"/>
          <w:sz w:val="24"/>
          <w:lang w:val="pl-Pl"/>
        </w:rPr>
        <w:t>przez faktyczną liczbę tygodni, w których odbywają się obowiązkowe zajęcia edukacyjne w kolejnych latach szkolnych,</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2) sumą godzin określonych:</w:t>
      </w:r>
    </w:p>
    <w:p>
      <w:pPr>
        <w:spacing w:before="25" w:after="0"/>
        <w:ind w:left="0"/>
        <w:jc w:val="both"/>
        <w:textAlignment w:val="auto"/>
      </w:pPr>
      <w:r>
        <w:rPr>
          <w:rFonts w:ascii="Times New Roman"/>
          <w:b w:val="false"/>
          <w:i w:val="false"/>
          <w:color w:val="000000"/>
          <w:sz w:val="24"/>
          <w:lang w:val="pl-Pl"/>
        </w:rPr>
        <w:t>a) w przypadku I etapu edukacyjnego - w ust. 1 pkt 1,</w:t>
      </w:r>
    </w:p>
    <w:p>
      <w:pPr>
        <w:spacing w:before="25" w:after="0"/>
        <w:ind w:left="0"/>
        <w:jc w:val="both"/>
        <w:textAlignment w:val="auto"/>
      </w:pPr>
      <w:r>
        <w:rPr>
          <w:rFonts w:ascii="Times New Roman"/>
          <w:b w:val="false"/>
          <w:i w:val="false"/>
          <w:color w:val="000000"/>
          <w:sz w:val="24"/>
          <w:lang w:val="pl-Pl"/>
        </w:rPr>
        <w:t>b) w przypadku II etapu edukacyjnego - w ust. 2 pkt 1.</w:t>
      </w:r>
    </w:p>
    <w:p>
      <w:pPr>
        <w:spacing w:before="25" w:after="0"/>
        <w:ind w:left="0"/>
        <w:jc w:val="both"/>
        <w:textAlignment w:val="auto"/>
      </w:pPr>
      <w:r>
        <w:rPr>
          <w:rFonts w:ascii="Times New Roman"/>
          <w:b w:val="false"/>
          <w:i w:val="false"/>
          <w:color w:val="000000"/>
          <w:sz w:val="24"/>
          <w:lang w:val="pl-Pl"/>
        </w:rPr>
        <w:t xml:space="preserve">5. Wymiar godzin do dyspozycji dyrektora szkoły, o których mowa w § 2 ust. 1 pkt 5 lit. b rozporządzenia, ustala w każdym roku szkolnym dyrektor szkoły, z uwzględnieniem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w:t>
      </w:r>
    </w:p>
    <w:p>
      <w:pPr>
        <w:spacing w:before="25" w:after="0"/>
        <w:ind w:left="0"/>
        <w:jc w:val="both"/>
        <w:textAlignment w:val="auto"/>
      </w:pPr>
      <w:r>
        <w:rPr>
          <w:rFonts w:ascii="Times New Roman"/>
          <w:b w:val="false"/>
          <w:i w:val="false"/>
          <w:color w:val="000000"/>
          <w:sz w:val="24"/>
          <w:lang w:val="pl-Pl"/>
        </w:rPr>
        <w:t>6. Wymiar godzin przeznaczonych na realizację zajęć religii lub etyki, zajęć wychowania do życia w rodzinie, zajęć języka mniejszości narodowej, etnicznej lub języka regionalnego i naukę własnej historii i kultury określają przepisy, o których mowa w § 4 ust. 2 pkt 1-3 rozporządzenia.</w:t>
      </w:r>
    </w:p>
    <w:p>
      <w:pPr>
        <w:spacing w:before="25" w:after="0"/>
        <w:ind w:left="0"/>
        <w:jc w:val="both"/>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Dotyczy również uczniów z upośledzeniem umysłowym w stopniu umiarkowanym lub znacznym, w tym uczniów z niepełnosprawnościami sprzężonymi, jeżeli jedną z niepełnosprawności jest upośledzenie umysłowe w stopniu umiarkowanym lub znacznym, uczęszczających do szkoły podstawowej ogólnodostępnej, oddziału integracyjnego w szkole ogólnodostępnej lub szkoły integracyjnej.</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3 </w:t>
      </w:r>
    </w:p>
    <w:p>
      <w:pPr>
        <w:spacing w:before="25" w:after="0"/>
        <w:ind w:left="0"/>
        <w:jc w:val="center"/>
        <w:textAlignment w:val="auto"/>
      </w:pPr>
      <w:r>
        <w:rPr>
          <w:rFonts w:ascii="Times New Roman"/>
          <w:b/>
          <w:i w:val="false"/>
          <w:color w:val="000000"/>
          <w:sz w:val="24"/>
          <w:lang w:val="pl-Pl"/>
        </w:rPr>
        <w:t xml:space="preserve">  </w:t>
      </w:r>
      <w:r>
        <w:rPr>
          <w:rFonts w:ascii="Times New Roman"/>
          <w:b/>
          <w:i w:val="false"/>
          <w:color w:val="000000"/>
          <w:sz w:val="24"/>
          <w:vertAlign w:val="superscript"/>
          <w:lang w:val="pl-Pl"/>
        </w:rPr>
        <w:t>5</w:t>
      </w:r>
      <w:r>
        <w:rPr>
          <w:rFonts w:ascii="Times New Roman"/>
          <w:b/>
          <w:i w:val="false"/>
          <w:color w:val="000000"/>
          <w:sz w:val="24"/>
          <w:lang w:val="pl-Pl"/>
        </w:rPr>
        <w:t xml:space="preserve"> RAMOWY PLAN NAUCZANIA DLA GIMNAZJUM, W TYM GIMNAZJUM SPECJALNEGO, Z WYJĄTKIEM GIMNAZJUM SPECJALNEGO DLA UCZNIÓW Z UPOŚLEDZENIEM UMYSŁOWYM W STOPNIU UMIARKOWANYM LUB ZNACZNYM1)</w:t>
      </w:r>
    </w:p>
    <w:p>
      <w:pPr>
        <w:spacing w:after="0"/>
        <w:ind w:left="0"/>
        <w:jc w:val="left"/>
        <w:textAlignment w:val="auto"/>
      </w:pPr>
      <w:r>
        <w:rPr>
          <w:rFonts w:ascii="Times New Roman"/>
          <w:b w:val="false"/>
          <w:i w:val="false"/>
          <w:color w:val="000000"/>
          <w:sz w:val="24"/>
          <w:lang w:val="pl-Pl"/>
        </w:rPr>
        <w:t>1. W gimnazjum (III etap edukacyjny) w trzyletnim okresie nauczania:</w:t>
      </w:r>
    </w:p>
    <w:p>
      <w:pPr>
        <w:spacing w:before="25" w:after="0"/>
        <w:ind w:left="0"/>
        <w:jc w:val="both"/>
        <w:textAlignment w:val="auto"/>
      </w:pPr>
      <w:r>
        <w:rPr>
          <w:rFonts w:ascii="Times New Roman"/>
          <w:b w:val="false"/>
          <w:i w:val="false"/>
          <w:color w:val="000000"/>
          <w:sz w:val="24"/>
          <w:lang w:val="pl-Pl"/>
        </w:rPr>
        <w:t>1) minimalny wymiar godzin obowiązkowych zajęć edukacyjnych i zajęć z wychowawcą wynosi:</w:t>
      </w:r>
    </w:p>
    <w:p>
      <w:pPr>
        <w:spacing w:before="25" w:after="0"/>
        <w:ind w:left="0"/>
        <w:jc w:val="both"/>
        <w:textAlignment w:val="auto"/>
      </w:pPr>
      <w:r>
        <w:rPr>
          <w:rFonts w:ascii="Times New Roman"/>
          <w:b w:val="false"/>
          <w:i w:val="false"/>
          <w:color w:val="000000"/>
          <w:sz w:val="24"/>
          <w:lang w:val="pl-Pl"/>
        </w:rPr>
        <w:t>a) język polski - 450 godzin,</w:t>
      </w:r>
    </w:p>
    <w:p>
      <w:pPr>
        <w:spacing w:before="25" w:after="0"/>
        <w:ind w:left="0"/>
        <w:jc w:val="both"/>
        <w:textAlignment w:val="auto"/>
      </w:pPr>
      <w:r>
        <w:rPr>
          <w:rFonts w:ascii="Times New Roman"/>
          <w:b w:val="false"/>
          <w:i w:val="false"/>
          <w:color w:val="000000"/>
          <w:sz w:val="24"/>
          <w:lang w:val="pl-Pl"/>
        </w:rPr>
        <w:t>b) dwa języki obce nowożytne - 450 godzin (godziny te mogą być dowolnie rozdzielone pomiędzy zajęcia z tych języków),</w:t>
      </w:r>
    </w:p>
    <w:p>
      <w:pPr>
        <w:spacing w:before="25" w:after="0"/>
        <w:ind w:left="0"/>
        <w:jc w:val="both"/>
        <w:textAlignment w:val="auto"/>
      </w:pPr>
      <w:r>
        <w:rPr>
          <w:rFonts w:ascii="Times New Roman"/>
          <w:b w:val="false"/>
          <w:i w:val="false"/>
          <w:color w:val="000000"/>
          <w:sz w:val="24"/>
          <w:lang w:val="pl-Pl"/>
        </w:rPr>
        <w:t>c) język obcy nowożytny dla uczniów z upośledzeniem umysłowym w stopniu lekkim:</w:t>
      </w:r>
    </w:p>
    <w:p>
      <w:pPr>
        <w:spacing w:before="25" w:after="0"/>
        <w:ind w:left="0"/>
        <w:jc w:val="both"/>
        <w:textAlignment w:val="auto"/>
      </w:pPr>
      <w:r>
        <w:rPr>
          <w:rFonts w:ascii="Times New Roman"/>
          <w:b w:val="false"/>
          <w:i w:val="false"/>
          <w:color w:val="000000"/>
          <w:sz w:val="24"/>
          <w:lang w:val="pl-Pl"/>
        </w:rPr>
        <w:t>– w gimnazjum specjalnym i oddziale specjalnym - 290 godzin,</w:t>
      </w:r>
    </w:p>
    <w:p>
      <w:pPr>
        <w:spacing w:before="25" w:after="0"/>
        <w:ind w:left="0"/>
        <w:jc w:val="both"/>
        <w:textAlignment w:val="auto"/>
      </w:pPr>
      <w:r>
        <w:rPr>
          <w:rFonts w:ascii="Times New Roman"/>
          <w:b w:val="false"/>
          <w:i w:val="false"/>
          <w:color w:val="000000"/>
          <w:sz w:val="24"/>
          <w:lang w:val="pl-Pl"/>
        </w:rPr>
        <w:t>– w gimnazjum ogólnodostępnym, gimnazjum integracyjnym, oddziale ogólnodostępnym i oddziale integracyjnym - liczba godzin odpowiadająca liczbie godzin przeznaczonych na realizację zajęć jednego z dwóch języków obcych nowożytnych; na wniosek rodzica lub pełnoletniego ucznia uczeń ten może uczyć się drugiego języka obcego w wymiarze ustalonym dla oddziału, do którego uczęszcza,</w:t>
      </w:r>
    </w:p>
    <w:p>
      <w:pPr>
        <w:spacing w:before="25" w:after="0"/>
        <w:ind w:left="0"/>
        <w:jc w:val="both"/>
        <w:textAlignment w:val="auto"/>
      </w:pPr>
      <w:r>
        <w:rPr>
          <w:rFonts w:ascii="Times New Roman"/>
          <w:b w:val="false"/>
          <w:i w:val="false"/>
          <w:color w:val="000000"/>
          <w:sz w:val="24"/>
          <w:lang w:val="pl-Pl"/>
        </w:rPr>
        <w:t>d) język obcy nowożytny będący drugim językiem nauczania w szkołach i oddziałach, dwujęzycznych - dodatkowo 190 godzin,</w:t>
      </w:r>
    </w:p>
    <w:p>
      <w:pPr>
        <w:spacing w:before="25" w:after="0"/>
        <w:ind w:left="0"/>
        <w:jc w:val="both"/>
        <w:textAlignment w:val="auto"/>
      </w:pPr>
      <w:r>
        <w:rPr>
          <w:rFonts w:ascii="Times New Roman"/>
          <w:b w:val="false"/>
          <w:i w:val="false"/>
          <w:color w:val="000000"/>
          <w:sz w:val="24"/>
          <w:lang w:val="pl-Pl"/>
        </w:rPr>
        <w:t>e) muzyka - 30 godzin,</w:t>
      </w:r>
    </w:p>
    <w:p>
      <w:pPr>
        <w:spacing w:before="25" w:after="0"/>
        <w:ind w:left="0"/>
        <w:jc w:val="both"/>
        <w:textAlignment w:val="auto"/>
      </w:pPr>
      <w:r>
        <w:rPr>
          <w:rFonts w:ascii="Times New Roman"/>
          <w:b w:val="false"/>
          <w:i w:val="false"/>
          <w:color w:val="000000"/>
          <w:sz w:val="24"/>
          <w:lang w:val="pl-Pl"/>
        </w:rPr>
        <w:t>f) plastyka - 30 godzin,</w:t>
      </w:r>
    </w:p>
    <w:p>
      <w:pPr>
        <w:spacing w:before="25" w:after="0"/>
        <w:ind w:left="0"/>
        <w:jc w:val="both"/>
        <w:textAlignment w:val="auto"/>
      </w:pPr>
      <w:r>
        <w:rPr>
          <w:rFonts w:ascii="Times New Roman"/>
          <w:b w:val="false"/>
          <w:i w:val="false"/>
          <w:color w:val="000000"/>
          <w:sz w:val="24"/>
          <w:lang w:val="pl-Pl"/>
        </w:rPr>
        <w:t>g) historia - 190 godzin,</w:t>
      </w:r>
    </w:p>
    <w:p>
      <w:pPr>
        <w:spacing w:before="25" w:after="0"/>
        <w:ind w:left="0"/>
        <w:jc w:val="both"/>
        <w:textAlignment w:val="auto"/>
      </w:pPr>
      <w:r>
        <w:rPr>
          <w:rFonts w:ascii="Times New Roman"/>
          <w:b w:val="false"/>
          <w:i w:val="false"/>
          <w:color w:val="000000"/>
          <w:sz w:val="24"/>
          <w:lang w:val="pl-Pl"/>
        </w:rPr>
        <w:t>h) wiedza o społeczeństwie - 65 godzin,</w:t>
      </w:r>
    </w:p>
    <w:p>
      <w:pPr>
        <w:spacing w:before="25" w:after="0"/>
        <w:ind w:left="0"/>
        <w:jc w:val="both"/>
        <w:textAlignment w:val="auto"/>
      </w:pPr>
      <w:r>
        <w:rPr>
          <w:rFonts w:ascii="Times New Roman"/>
          <w:b w:val="false"/>
          <w:i w:val="false"/>
          <w:color w:val="000000"/>
          <w:sz w:val="24"/>
          <w:lang w:val="pl-Pl"/>
        </w:rPr>
        <w:t>i) geografia - 130 godzin,</w:t>
      </w:r>
    </w:p>
    <w:p>
      <w:pPr>
        <w:spacing w:before="25" w:after="0"/>
        <w:ind w:left="0"/>
        <w:jc w:val="both"/>
        <w:textAlignment w:val="auto"/>
      </w:pPr>
      <w:r>
        <w:rPr>
          <w:rFonts w:ascii="Times New Roman"/>
          <w:b w:val="false"/>
          <w:i w:val="false"/>
          <w:color w:val="000000"/>
          <w:sz w:val="24"/>
          <w:lang w:val="pl-Pl"/>
        </w:rPr>
        <w:t>j) biologia - 130 godzin,</w:t>
      </w:r>
    </w:p>
    <w:p>
      <w:pPr>
        <w:spacing w:before="25" w:after="0"/>
        <w:ind w:left="0"/>
        <w:jc w:val="both"/>
        <w:textAlignment w:val="auto"/>
      </w:pPr>
      <w:r>
        <w:rPr>
          <w:rFonts w:ascii="Times New Roman"/>
          <w:b w:val="false"/>
          <w:i w:val="false"/>
          <w:color w:val="000000"/>
          <w:sz w:val="24"/>
          <w:lang w:val="pl-Pl"/>
        </w:rPr>
        <w:t>k) chemia - 130 godzin,</w:t>
      </w:r>
    </w:p>
    <w:p>
      <w:pPr>
        <w:spacing w:before="25" w:after="0"/>
        <w:ind w:left="0"/>
        <w:jc w:val="both"/>
        <w:textAlignment w:val="auto"/>
      </w:pPr>
      <w:r>
        <w:rPr>
          <w:rFonts w:ascii="Times New Roman"/>
          <w:b w:val="false"/>
          <w:i w:val="false"/>
          <w:color w:val="000000"/>
          <w:sz w:val="24"/>
          <w:lang w:val="pl-Pl"/>
        </w:rPr>
        <w:t>l) fizyka - 130 godzin,</w:t>
      </w:r>
    </w:p>
    <w:p>
      <w:pPr>
        <w:spacing w:before="25" w:after="0"/>
        <w:ind w:left="0"/>
        <w:jc w:val="both"/>
        <w:textAlignment w:val="auto"/>
      </w:pPr>
      <w:r>
        <w:rPr>
          <w:rFonts w:ascii="Times New Roman"/>
          <w:b w:val="false"/>
          <w:i w:val="false"/>
          <w:color w:val="000000"/>
          <w:sz w:val="24"/>
          <w:lang w:val="pl-Pl"/>
        </w:rPr>
        <w:t>m) matematyka - 385 godzin,</w:t>
      </w:r>
    </w:p>
    <w:p>
      <w:pPr>
        <w:spacing w:before="25" w:after="0"/>
        <w:ind w:left="0"/>
        <w:jc w:val="both"/>
        <w:textAlignment w:val="auto"/>
      </w:pPr>
      <w:r>
        <w:rPr>
          <w:rFonts w:ascii="Times New Roman"/>
          <w:b w:val="false"/>
          <w:i w:val="false"/>
          <w:color w:val="000000"/>
          <w:sz w:val="24"/>
          <w:lang w:val="pl-Pl"/>
        </w:rPr>
        <w:t>n) informatyka - 65 godzin,</w:t>
      </w:r>
    </w:p>
    <w:p>
      <w:pPr>
        <w:spacing w:before="25" w:after="0"/>
        <w:ind w:left="0"/>
        <w:jc w:val="both"/>
        <w:textAlignment w:val="auto"/>
      </w:pPr>
      <w:r>
        <w:rPr>
          <w:rFonts w:ascii="Times New Roman"/>
          <w:b w:val="false"/>
          <w:i w:val="false"/>
          <w:color w:val="000000"/>
          <w:sz w:val="24"/>
          <w:lang w:val="pl-Pl"/>
        </w:rPr>
        <w:t>o) wychowanie fizyczne - 385 godzin,</w:t>
      </w:r>
    </w:p>
    <w:p>
      <w:pPr>
        <w:spacing w:before="25" w:after="0"/>
        <w:ind w:left="0"/>
        <w:jc w:val="both"/>
        <w:textAlignment w:val="auto"/>
      </w:pPr>
      <w:r>
        <w:rPr>
          <w:rFonts w:ascii="Times New Roman"/>
          <w:b w:val="false"/>
          <w:i w:val="false"/>
          <w:color w:val="000000"/>
          <w:sz w:val="24"/>
          <w:lang w:val="pl-Pl"/>
        </w:rPr>
        <w:t>p) edukacja dla bezpieczeństwa - 30 godzin,</w:t>
      </w:r>
    </w:p>
    <w:p>
      <w:pPr>
        <w:spacing w:before="25" w:after="0"/>
        <w:ind w:left="0"/>
        <w:jc w:val="both"/>
        <w:textAlignment w:val="auto"/>
      </w:pPr>
      <w:r>
        <w:rPr>
          <w:rFonts w:ascii="Times New Roman"/>
          <w:b w:val="false"/>
          <w:i w:val="false"/>
          <w:color w:val="000000"/>
          <w:sz w:val="24"/>
          <w:lang w:val="pl-Pl"/>
        </w:rPr>
        <w:t>q) zajęcia artystyczne - 65 godzin,</w:t>
      </w:r>
    </w:p>
    <w:p>
      <w:pPr>
        <w:spacing w:before="25" w:after="0"/>
        <w:ind w:left="0"/>
        <w:jc w:val="both"/>
        <w:textAlignment w:val="auto"/>
      </w:pPr>
      <w:r>
        <w:rPr>
          <w:rFonts w:ascii="Times New Roman"/>
          <w:b w:val="false"/>
          <w:i w:val="false"/>
          <w:color w:val="000000"/>
          <w:sz w:val="24"/>
          <w:lang w:val="pl-Pl"/>
        </w:rPr>
        <w:t>r) zajęcia techniczne - 65 godzin, a w gimnazjum specjalnym i oddziale specjalnym - 220 godzin,</w:t>
      </w:r>
    </w:p>
    <w:p>
      <w:pPr>
        <w:spacing w:before="25" w:after="0"/>
        <w:ind w:left="0"/>
        <w:jc w:val="both"/>
        <w:textAlignment w:val="auto"/>
      </w:pPr>
      <w:r>
        <w:rPr>
          <w:rFonts w:ascii="Times New Roman"/>
          <w:b w:val="false"/>
          <w:i w:val="false"/>
          <w:color w:val="000000"/>
          <w:sz w:val="24"/>
          <w:lang w:val="pl-Pl"/>
        </w:rPr>
        <w:t>s) zajęcia z wychowawcą - 95 godzin;</w:t>
      </w:r>
    </w:p>
    <w:p>
      <w:pPr>
        <w:spacing w:before="25" w:after="0"/>
        <w:ind w:left="0"/>
        <w:jc w:val="both"/>
        <w:textAlignment w:val="auto"/>
      </w:pPr>
      <w:r>
        <w:rPr>
          <w:rFonts w:ascii="Times New Roman"/>
          <w:b w:val="false"/>
          <w:i w:val="false"/>
          <w:color w:val="000000"/>
          <w:sz w:val="24"/>
          <w:lang w:val="pl-Pl"/>
        </w:rPr>
        <w:t>2) minimalny wymiar godzin zajęć rewalidacyjnych dla uczniów niepełnosprawnych wynosi:</w:t>
      </w:r>
    </w:p>
    <w:p>
      <w:pPr>
        <w:spacing w:before="25" w:after="0"/>
        <w:ind w:left="0"/>
        <w:jc w:val="both"/>
        <w:textAlignment w:val="auto"/>
      </w:pPr>
      <w:r>
        <w:rPr>
          <w:rFonts w:ascii="Times New Roman"/>
          <w:b w:val="false"/>
          <w:i w:val="false"/>
          <w:color w:val="000000"/>
          <w:sz w:val="24"/>
          <w:lang w:val="pl-Pl"/>
        </w:rPr>
        <w:t>a) w oddziale specjalnym - 1150 godzin na oddział,</w:t>
      </w:r>
    </w:p>
    <w:p>
      <w:pPr>
        <w:spacing w:before="25" w:after="0"/>
        <w:ind w:left="0"/>
        <w:jc w:val="both"/>
        <w:textAlignment w:val="auto"/>
      </w:pPr>
      <w:r>
        <w:rPr>
          <w:rFonts w:ascii="Times New Roman"/>
          <w:b w:val="false"/>
          <w:i w:val="false"/>
          <w:color w:val="000000"/>
          <w:sz w:val="24"/>
          <w:lang w:val="pl-Pl"/>
        </w:rPr>
        <w:t>b) w oddziale ogólnodostępnym lub integracyjnym - 190 godzin na ucznia.</w:t>
      </w:r>
    </w:p>
    <w:p>
      <w:pPr>
        <w:spacing w:before="25" w:after="0"/>
        <w:ind w:left="0"/>
        <w:jc w:val="both"/>
        <w:textAlignment w:val="auto"/>
      </w:pPr>
      <w:r>
        <w:rPr>
          <w:rFonts w:ascii="Times New Roman"/>
          <w:b w:val="false"/>
          <w:i w:val="false"/>
          <w:color w:val="000000"/>
          <w:sz w:val="24"/>
          <w:lang w:val="pl-Pl"/>
        </w:rPr>
        <w:t>2. Tygodniowy wymiar godzin:</w:t>
      </w:r>
    </w:p>
    <w:p>
      <w:pPr>
        <w:spacing w:before="25" w:after="0"/>
        <w:ind w:left="0"/>
        <w:jc w:val="both"/>
        <w:textAlignment w:val="auto"/>
      </w:pPr>
      <w:r>
        <w:rPr>
          <w:rFonts w:ascii="Times New Roman"/>
          <w:b w:val="false"/>
          <w:i w:val="false"/>
          <w:color w:val="000000"/>
          <w:sz w:val="24"/>
          <w:lang w:val="pl-Pl"/>
        </w:rPr>
        <w:t>1) obowiązkowych zajęć edukacyjnych i zajęć z wychowawcą dla uczniów poszczególnych klas wynosi:</w:t>
      </w:r>
    </w:p>
    <w:p>
      <w:pPr>
        <w:spacing w:before="25" w:after="0"/>
        <w:ind w:left="0"/>
        <w:jc w:val="both"/>
        <w:textAlignment w:val="auto"/>
      </w:pPr>
      <w:r>
        <w:rPr>
          <w:rFonts w:ascii="Times New Roman"/>
          <w:b w:val="false"/>
          <w:i w:val="false"/>
          <w:color w:val="000000"/>
          <w:sz w:val="24"/>
          <w:lang w:val="pl-Pl"/>
        </w:rPr>
        <w:t>a) klasa I - 29 godzin, a w oddziale dwujęzycznym - 31 godzin,</w:t>
      </w:r>
    </w:p>
    <w:p>
      <w:pPr>
        <w:spacing w:before="25" w:after="0"/>
        <w:ind w:left="0"/>
        <w:jc w:val="both"/>
        <w:textAlignment w:val="auto"/>
      </w:pPr>
      <w:r>
        <w:rPr>
          <w:rFonts w:ascii="Times New Roman"/>
          <w:b w:val="false"/>
          <w:i w:val="false"/>
          <w:color w:val="000000"/>
          <w:sz w:val="24"/>
          <w:lang w:val="pl-Pl"/>
        </w:rPr>
        <w:t>b) klasa II - 30 godzin, a w oddziale dwujęzycznym - 32 godziny,</w:t>
      </w:r>
    </w:p>
    <w:p>
      <w:pPr>
        <w:spacing w:before="25" w:after="0"/>
        <w:ind w:left="0"/>
        <w:jc w:val="both"/>
        <w:textAlignment w:val="auto"/>
      </w:pPr>
      <w:r>
        <w:rPr>
          <w:rFonts w:ascii="Times New Roman"/>
          <w:b w:val="false"/>
          <w:i w:val="false"/>
          <w:color w:val="000000"/>
          <w:sz w:val="24"/>
          <w:lang w:val="pl-Pl"/>
        </w:rPr>
        <w:t>c) klasa III - 31 godzin, a w oddziale dwujęzycznym - 33 godziny;</w:t>
      </w:r>
    </w:p>
    <w:p>
      <w:pPr>
        <w:spacing w:before="25" w:after="0"/>
        <w:ind w:left="0"/>
        <w:jc w:val="both"/>
        <w:textAlignment w:val="auto"/>
      </w:pPr>
      <w:r>
        <w:rPr>
          <w:rFonts w:ascii="Times New Roman"/>
          <w:b w:val="false"/>
          <w:i w:val="false"/>
          <w:color w:val="000000"/>
          <w:sz w:val="24"/>
          <w:lang w:val="pl-Pl"/>
        </w:rPr>
        <w:t>2) zajęć rewalidacyjnych dla uczniów niepełnosprawnych, w każdym roku szkolnym, wynosi:</w:t>
      </w:r>
    </w:p>
    <w:p>
      <w:pPr>
        <w:spacing w:before="25" w:after="0"/>
        <w:ind w:left="0"/>
        <w:jc w:val="both"/>
        <w:textAlignment w:val="auto"/>
      </w:pPr>
      <w:r>
        <w:rPr>
          <w:rFonts w:ascii="Times New Roman"/>
          <w:b w:val="false"/>
          <w:i w:val="false"/>
          <w:color w:val="000000"/>
          <w:sz w:val="24"/>
          <w:lang w:val="pl-Pl"/>
        </w:rPr>
        <w:t>a) w oddziale specjalnym - po 12 godzin na oddział,</w:t>
      </w:r>
    </w:p>
    <w:p>
      <w:pPr>
        <w:spacing w:before="25" w:after="0"/>
        <w:ind w:left="0"/>
        <w:jc w:val="both"/>
        <w:textAlignment w:val="auto"/>
      </w:pPr>
      <w:r>
        <w:rPr>
          <w:rFonts w:ascii="Times New Roman"/>
          <w:b w:val="false"/>
          <w:i w:val="false"/>
          <w:color w:val="000000"/>
          <w:sz w:val="24"/>
          <w:lang w:val="pl-Pl"/>
        </w:rPr>
        <w:t>b) w oddziale ogólnodostępnym lub integracyjnym - po 2 godziny na ucznia.</w:t>
      </w:r>
    </w:p>
    <w:p>
      <w:pPr>
        <w:spacing w:before="25" w:after="0"/>
        <w:ind w:left="0"/>
        <w:jc w:val="both"/>
        <w:textAlignment w:val="auto"/>
      </w:pPr>
      <w:r>
        <w:rPr>
          <w:rFonts w:ascii="Times New Roman"/>
          <w:b w:val="false"/>
          <w:i w:val="false"/>
          <w:color w:val="000000"/>
          <w:sz w:val="24"/>
          <w:lang w:val="pl-Pl"/>
        </w:rPr>
        <w:t>3. Wymiar godzin do dyspozycji dyrektora szkoły, o których mowa w § 2 ust. 1 pkt 5 lit. a rozporządzenia, stanowi różnicę między:</w:t>
      </w:r>
    </w:p>
    <w:p>
      <w:pPr>
        <w:spacing w:before="25" w:after="0"/>
        <w:ind w:left="0"/>
        <w:jc w:val="both"/>
        <w:textAlignment w:val="auto"/>
      </w:pPr>
      <w:r>
        <w:rPr>
          <w:rFonts w:ascii="Times New Roman"/>
          <w:b w:val="false"/>
          <w:i w:val="false"/>
          <w:color w:val="000000"/>
          <w:sz w:val="24"/>
          <w:lang w:val="pl-Pl"/>
        </w:rPr>
        <w:t>1) sumą godzin wynikającą z pomnożenia tygodniowych wymiarów godzin określonych w ust. 2 pkt 1 przez faktyczną liczbę tygodni, w których odbywają się obowiązkowe zajęcia edukacyjne w kolejnych latach szkolnych,</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2) sumą godzin określonych w ust. 1 pkt 1.</w:t>
      </w:r>
    </w:p>
    <w:p>
      <w:pPr>
        <w:spacing w:before="25" w:after="0"/>
        <w:ind w:left="0"/>
        <w:jc w:val="both"/>
        <w:textAlignment w:val="auto"/>
      </w:pPr>
      <w:r>
        <w:rPr>
          <w:rFonts w:ascii="Times New Roman"/>
          <w:b w:val="false"/>
          <w:i w:val="false"/>
          <w:color w:val="000000"/>
          <w:sz w:val="24"/>
          <w:lang w:val="pl-Pl"/>
        </w:rPr>
        <w:t xml:space="preserve">4. Wymiar godzin do dyspozycji dyrektora szkoły, o których mowa w § 2 ust. 1 pkt 5 lit. b rozporządzenia, ustala w każdym roku szkolnym dyrektor szkoły, z uwzględnieniem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w:t>
      </w:r>
    </w:p>
    <w:p>
      <w:pPr>
        <w:spacing w:before="25" w:after="0"/>
        <w:ind w:left="0"/>
        <w:jc w:val="both"/>
        <w:textAlignment w:val="auto"/>
      </w:pPr>
      <w:r>
        <w:rPr>
          <w:rFonts w:ascii="Times New Roman"/>
          <w:b w:val="false"/>
          <w:i w:val="false"/>
          <w:color w:val="000000"/>
          <w:sz w:val="24"/>
          <w:lang w:val="pl-Pl"/>
        </w:rPr>
        <w:t>5. Wymiar godzin przeznaczonych na realizację zajęć religii lub etyki, zajęć wychowania do życia w rodzinie, zajęć języka mniejszości narodowej, etnicznej lub języka regionalnego i naukę własnej historii i kultury oraz zajęć sportowych w oddziałach i szkołach sportowych oraz szkołach mistrzostwa sportowego określają przepisy, o których mowa w § 4 ust. 2 rozporządzenia.</w:t>
      </w:r>
    </w:p>
    <w:p>
      <w:pPr>
        <w:spacing w:before="25" w:after="0"/>
        <w:ind w:left="0"/>
        <w:jc w:val="both"/>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Nie dotyczy uczniów z upośledzeniem umysłowym w stopniu umiarkowanym lub znacznym, w tym uczniów z niepełnosprawnościami sprzężonymi, jeżeli jedną z niepełnosprawności jest upośledzenie umysłowe w stopniu umiarkowanym lub znacznym, uczęszczających do gimnazjum ogólnodostępnego, oddziału integracyjnego w gimnazjum ogólnodostępnym lub gimnazjum integracyjnego.</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4 </w:t>
      </w:r>
    </w:p>
    <w:p>
      <w:pPr>
        <w:spacing w:before="25" w:after="0"/>
        <w:ind w:left="0"/>
        <w:jc w:val="center"/>
        <w:textAlignment w:val="auto"/>
      </w:pPr>
      <w:r>
        <w:rPr>
          <w:rFonts w:ascii="Times New Roman"/>
          <w:b/>
          <w:i w:val="false"/>
          <w:color w:val="000000"/>
          <w:sz w:val="24"/>
          <w:lang w:val="pl-Pl"/>
        </w:rPr>
        <w:t> RAMOWY PLAN NAUCZANIA DLA ODDZIAŁÓW PRZYSPOSABIAJĄCYCH DO PRACY ORGANIZOWANYCH W GIMNAZJUM, W TYM GIMNAZJUM SPECJALNYM DLA UCZNIÓW NIEDOSTOSOWANYCH SPOŁECZNIE ORAZ ZAGROŻONYCH NIEDOSTOSOWANIEM SPOŁECZNYM</w:t>
      </w:r>
    </w:p>
    <w:p>
      <w:pPr>
        <w:spacing w:after="0"/>
        <w:ind w:left="0"/>
        <w:jc w:val="left"/>
        <w:textAlignment w:val="auto"/>
      </w:pPr>
      <w:r>
        <w:rPr>
          <w:rFonts w:ascii="Times New Roman"/>
          <w:b w:val="false"/>
          <w:i w:val="false"/>
          <w:color w:val="000000"/>
          <w:sz w:val="24"/>
          <w:lang w:val="pl-Pl"/>
        </w:rPr>
        <w:t>1. W oddziale przysposabiającym do pracy organizowanym w gimnazjum (III etap edukacyjny) w trzyletnim okresie nauczania:</w:t>
      </w:r>
    </w:p>
    <w:p>
      <w:pPr>
        <w:spacing w:before="25" w:after="0"/>
        <w:ind w:left="0"/>
        <w:jc w:val="both"/>
        <w:textAlignment w:val="auto"/>
      </w:pPr>
      <w:r>
        <w:rPr>
          <w:rFonts w:ascii="Times New Roman"/>
          <w:b w:val="false"/>
          <w:i w:val="false"/>
          <w:color w:val="000000"/>
          <w:sz w:val="24"/>
          <w:lang w:val="pl-Pl"/>
        </w:rPr>
        <w:t>1) minimalny wymiar godzin obowiązkowych zajęć edukacyjnych i zajęć z wychowawcą wynosi:</w:t>
      </w:r>
    </w:p>
    <w:p>
      <w:pPr>
        <w:spacing w:before="25" w:after="0"/>
        <w:ind w:left="0"/>
        <w:jc w:val="both"/>
        <w:textAlignment w:val="auto"/>
      </w:pPr>
      <w:r>
        <w:rPr>
          <w:rFonts w:ascii="Times New Roman"/>
          <w:b w:val="false"/>
          <w:i w:val="false"/>
          <w:color w:val="000000"/>
          <w:sz w:val="24"/>
          <w:lang w:val="pl-Pl"/>
        </w:rPr>
        <w:t>a) język polski - 450 godzin,</w:t>
      </w:r>
    </w:p>
    <w:p>
      <w:pPr>
        <w:spacing w:before="25" w:after="0"/>
        <w:ind w:left="0"/>
        <w:jc w:val="both"/>
        <w:textAlignment w:val="auto"/>
      </w:pPr>
      <w:r>
        <w:rPr>
          <w:rFonts w:ascii="Times New Roman"/>
          <w:b w:val="false"/>
          <w:i w:val="false"/>
          <w:color w:val="000000"/>
          <w:sz w:val="24"/>
          <w:lang w:val="pl-Pl"/>
        </w:rPr>
        <w:t>b) język obcy nowożytny - 190 godzin,</w:t>
      </w:r>
    </w:p>
    <w:p>
      <w:pPr>
        <w:spacing w:before="25" w:after="0"/>
        <w:ind w:left="0"/>
        <w:jc w:val="both"/>
        <w:textAlignment w:val="auto"/>
      </w:pPr>
      <w:r>
        <w:rPr>
          <w:rFonts w:ascii="Times New Roman"/>
          <w:b w:val="false"/>
          <w:i w:val="false"/>
          <w:color w:val="000000"/>
          <w:sz w:val="24"/>
          <w:lang w:val="pl-Pl"/>
        </w:rPr>
        <w:t>c) historia - 190 godzin,</w:t>
      </w:r>
    </w:p>
    <w:p>
      <w:pPr>
        <w:spacing w:before="25" w:after="0"/>
        <w:ind w:left="0"/>
        <w:jc w:val="both"/>
        <w:textAlignment w:val="auto"/>
      </w:pPr>
      <w:r>
        <w:rPr>
          <w:rFonts w:ascii="Times New Roman"/>
          <w:b w:val="false"/>
          <w:i w:val="false"/>
          <w:color w:val="000000"/>
          <w:sz w:val="24"/>
          <w:lang w:val="pl-Pl"/>
        </w:rPr>
        <w:t>d) wiedza o społeczeństwie - 65 godzin,</w:t>
      </w:r>
    </w:p>
    <w:p>
      <w:pPr>
        <w:spacing w:before="25" w:after="0"/>
        <w:ind w:left="0"/>
        <w:jc w:val="both"/>
        <w:textAlignment w:val="auto"/>
      </w:pPr>
      <w:r>
        <w:rPr>
          <w:rFonts w:ascii="Times New Roman"/>
          <w:b w:val="false"/>
          <w:i w:val="false"/>
          <w:color w:val="000000"/>
          <w:sz w:val="24"/>
          <w:lang w:val="pl-Pl"/>
        </w:rPr>
        <w:t>e) geografia - 95 godzin,</w:t>
      </w:r>
    </w:p>
    <w:p>
      <w:pPr>
        <w:spacing w:before="25" w:after="0"/>
        <w:ind w:left="0"/>
        <w:jc w:val="both"/>
        <w:textAlignment w:val="auto"/>
      </w:pPr>
      <w:r>
        <w:rPr>
          <w:rFonts w:ascii="Times New Roman"/>
          <w:b w:val="false"/>
          <w:i w:val="false"/>
          <w:color w:val="000000"/>
          <w:sz w:val="24"/>
          <w:lang w:val="pl-Pl"/>
        </w:rPr>
        <w:t>f) biologia - 95 godzin,</w:t>
      </w:r>
    </w:p>
    <w:p>
      <w:pPr>
        <w:spacing w:before="25" w:after="0"/>
        <w:ind w:left="0"/>
        <w:jc w:val="both"/>
        <w:textAlignment w:val="auto"/>
      </w:pPr>
      <w:r>
        <w:rPr>
          <w:rFonts w:ascii="Times New Roman"/>
          <w:b w:val="false"/>
          <w:i w:val="false"/>
          <w:color w:val="000000"/>
          <w:sz w:val="24"/>
          <w:lang w:val="pl-Pl"/>
        </w:rPr>
        <w:t>g) chemia - 95 godzin,</w:t>
      </w:r>
    </w:p>
    <w:p>
      <w:pPr>
        <w:spacing w:before="25" w:after="0"/>
        <w:ind w:left="0"/>
        <w:jc w:val="both"/>
        <w:textAlignment w:val="auto"/>
      </w:pPr>
      <w:r>
        <w:rPr>
          <w:rFonts w:ascii="Times New Roman"/>
          <w:b w:val="false"/>
          <w:i w:val="false"/>
          <w:color w:val="000000"/>
          <w:sz w:val="24"/>
          <w:lang w:val="pl-Pl"/>
        </w:rPr>
        <w:t>h) fizyka - 95 godzin,</w:t>
      </w:r>
    </w:p>
    <w:p>
      <w:pPr>
        <w:spacing w:before="25" w:after="0"/>
        <w:ind w:left="0"/>
        <w:jc w:val="both"/>
        <w:textAlignment w:val="auto"/>
      </w:pPr>
      <w:r>
        <w:rPr>
          <w:rFonts w:ascii="Times New Roman"/>
          <w:b w:val="false"/>
          <w:i w:val="false"/>
          <w:color w:val="000000"/>
          <w:sz w:val="24"/>
          <w:lang w:val="pl-Pl"/>
        </w:rPr>
        <w:t>i) matematyka - 385 godzin,</w:t>
      </w:r>
    </w:p>
    <w:p>
      <w:pPr>
        <w:spacing w:before="25" w:after="0"/>
        <w:ind w:left="0"/>
        <w:jc w:val="both"/>
        <w:textAlignment w:val="auto"/>
      </w:pPr>
      <w:r>
        <w:rPr>
          <w:rFonts w:ascii="Times New Roman"/>
          <w:b w:val="false"/>
          <w:i w:val="false"/>
          <w:color w:val="000000"/>
          <w:sz w:val="24"/>
          <w:lang w:val="pl-Pl"/>
        </w:rPr>
        <w:t>j) informatyka - 65 godzin,</w:t>
      </w:r>
    </w:p>
    <w:p>
      <w:pPr>
        <w:spacing w:before="25" w:after="0"/>
        <w:ind w:left="0"/>
        <w:jc w:val="both"/>
        <w:textAlignment w:val="auto"/>
      </w:pPr>
      <w:r>
        <w:rPr>
          <w:rFonts w:ascii="Times New Roman"/>
          <w:b w:val="false"/>
          <w:i w:val="false"/>
          <w:color w:val="000000"/>
          <w:sz w:val="24"/>
          <w:lang w:val="pl-Pl"/>
        </w:rPr>
        <w:t>k) wychowanie fizyczne - 385 godzin,</w:t>
      </w:r>
    </w:p>
    <w:p>
      <w:pPr>
        <w:spacing w:before="25" w:after="0"/>
        <w:ind w:left="0"/>
        <w:jc w:val="both"/>
        <w:textAlignment w:val="auto"/>
      </w:pPr>
      <w:r>
        <w:rPr>
          <w:rFonts w:ascii="Times New Roman"/>
          <w:b w:val="false"/>
          <w:i w:val="false"/>
          <w:color w:val="000000"/>
          <w:sz w:val="24"/>
          <w:lang w:val="pl-Pl"/>
        </w:rPr>
        <w:t>l) edukacja dla bezpieczeństwa - 30 godzin,</w:t>
      </w:r>
    </w:p>
    <w:p>
      <w:pPr>
        <w:spacing w:before="25" w:after="0"/>
        <w:ind w:left="0"/>
        <w:jc w:val="both"/>
        <w:textAlignment w:val="auto"/>
      </w:pPr>
      <w:r>
        <w:rPr>
          <w:rFonts w:ascii="Times New Roman"/>
          <w:b w:val="false"/>
          <w:i w:val="false"/>
          <w:color w:val="000000"/>
          <w:sz w:val="24"/>
          <w:lang w:val="pl-Pl"/>
        </w:rPr>
        <w:t>m) zajęcia przeznaczone na osiągnięcie wybranych efektów kształcenia określonych w podstawie programowej kształcenia w zawodach dla danego zawodu - 570 godzin; w przypadku oddziału zorganizowanego dla uczestników Ochotniczych Hufców Pracy oraz oddziału zorganizowanego w gimnazjum w zakładzie poprawczym lub schronisku dla nieletnich godziny te przeznacza się na realizację przygotowania zawodowego w formie przyuczenia do wykonywania określonej pracy,</w:t>
      </w:r>
    </w:p>
    <w:p>
      <w:pPr>
        <w:spacing w:before="25" w:after="0"/>
        <w:ind w:left="0"/>
        <w:jc w:val="both"/>
        <w:textAlignment w:val="auto"/>
      </w:pPr>
      <w:r>
        <w:rPr>
          <w:rFonts w:ascii="Times New Roman"/>
          <w:b w:val="false"/>
          <w:i w:val="false"/>
          <w:color w:val="000000"/>
          <w:sz w:val="24"/>
          <w:lang w:val="pl-Pl"/>
        </w:rPr>
        <w:t>n) zajęcia z wychowawcą - 95 godzin;</w:t>
      </w:r>
    </w:p>
    <w:p>
      <w:pPr>
        <w:spacing w:before="25" w:after="0"/>
        <w:ind w:left="0"/>
        <w:jc w:val="both"/>
        <w:textAlignment w:val="auto"/>
      </w:pPr>
      <w:r>
        <w:rPr>
          <w:rFonts w:ascii="Times New Roman"/>
          <w:b w:val="false"/>
          <w:i w:val="false"/>
          <w:color w:val="000000"/>
          <w:sz w:val="24"/>
          <w:lang w:val="pl-Pl"/>
        </w:rPr>
        <w:t>2) minimalny wymiar godzin zajęć rewalidacyjnych dla uczniów niepełnosprawnych wynosi 190 godzin na ucznia.</w:t>
      </w:r>
    </w:p>
    <w:p>
      <w:pPr>
        <w:spacing w:before="25" w:after="0"/>
        <w:ind w:left="0"/>
        <w:jc w:val="both"/>
        <w:textAlignment w:val="auto"/>
      </w:pPr>
      <w:r>
        <w:rPr>
          <w:rFonts w:ascii="Times New Roman"/>
          <w:b w:val="false"/>
          <w:i w:val="false"/>
          <w:color w:val="000000"/>
          <w:sz w:val="24"/>
          <w:lang w:val="pl-Pl"/>
        </w:rPr>
        <w:t>2. Tygodniowy wymiar godzin:</w:t>
      </w:r>
    </w:p>
    <w:p>
      <w:pPr>
        <w:spacing w:before="25" w:after="0"/>
        <w:ind w:left="0"/>
        <w:jc w:val="both"/>
        <w:textAlignment w:val="auto"/>
      </w:pPr>
      <w:r>
        <w:rPr>
          <w:rFonts w:ascii="Times New Roman"/>
          <w:b w:val="false"/>
          <w:i w:val="false"/>
          <w:color w:val="000000"/>
          <w:sz w:val="24"/>
          <w:lang w:val="pl-Pl"/>
        </w:rPr>
        <w:t>1) obowiązkowych zajęć edukacyjnych i zajęć z wychowawcą dla uczniów poszczególnych klas wynosi:</w:t>
      </w:r>
    </w:p>
    <w:p>
      <w:pPr>
        <w:spacing w:before="25" w:after="0"/>
        <w:ind w:left="0"/>
        <w:jc w:val="both"/>
        <w:textAlignment w:val="auto"/>
      </w:pPr>
      <w:r>
        <w:rPr>
          <w:rFonts w:ascii="Times New Roman"/>
          <w:b w:val="false"/>
          <w:i w:val="false"/>
          <w:color w:val="000000"/>
          <w:sz w:val="24"/>
          <w:lang w:val="pl-Pl"/>
        </w:rPr>
        <w:t>a) klasa I - 29 godzin,</w:t>
      </w:r>
    </w:p>
    <w:p>
      <w:pPr>
        <w:spacing w:before="25" w:after="0"/>
        <w:ind w:left="0"/>
        <w:jc w:val="both"/>
        <w:textAlignment w:val="auto"/>
      </w:pPr>
      <w:r>
        <w:rPr>
          <w:rFonts w:ascii="Times New Roman"/>
          <w:b w:val="false"/>
          <w:i w:val="false"/>
          <w:color w:val="000000"/>
          <w:sz w:val="24"/>
          <w:lang w:val="pl-Pl"/>
        </w:rPr>
        <w:t>b) klasa II - 30 godzin,</w:t>
      </w:r>
    </w:p>
    <w:p>
      <w:pPr>
        <w:spacing w:before="25" w:after="0"/>
        <w:ind w:left="0"/>
        <w:jc w:val="both"/>
        <w:textAlignment w:val="auto"/>
      </w:pPr>
      <w:r>
        <w:rPr>
          <w:rFonts w:ascii="Times New Roman"/>
          <w:b w:val="false"/>
          <w:i w:val="false"/>
          <w:color w:val="000000"/>
          <w:sz w:val="24"/>
          <w:lang w:val="pl-Pl"/>
        </w:rPr>
        <w:t>c) klasa III - 31 godzin;</w:t>
      </w:r>
    </w:p>
    <w:p>
      <w:pPr>
        <w:spacing w:before="25" w:after="0"/>
        <w:ind w:left="0"/>
        <w:jc w:val="both"/>
        <w:textAlignment w:val="auto"/>
      </w:pPr>
      <w:r>
        <w:rPr>
          <w:rFonts w:ascii="Times New Roman"/>
          <w:b w:val="false"/>
          <w:i w:val="false"/>
          <w:color w:val="000000"/>
          <w:sz w:val="24"/>
          <w:lang w:val="pl-Pl"/>
        </w:rPr>
        <w:t>2) zajęć rewalidacyjnych dla uczniów niepełnosprawnych, w każdym roku szkolnym, wynosi po 2 godziny na ucznia.</w:t>
      </w:r>
    </w:p>
    <w:p>
      <w:pPr>
        <w:spacing w:before="25" w:after="0"/>
        <w:ind w:left="0"/>
        <w:jc w:val="both"/>
        <w:textAlignment w:val="auto"/>
      </w:pPr>
      <w:r>
        <w:rPr>
          <w:rFonts w:ascii="Times New Roman"/>
          <w:b w:val="false"/>
          <w:i w:val="false"/>
          <w:color w:val="000000"/>
          <w:sz w:val="24"/>
          <w:lang w:val="pl-Pl"/>
        </w:rPr>
        <w:t>3. Wymiar godzin do dyspozycji dyrektora szkoły, o których mowa w § 2 ust. 1 pkt 5 lit. a rozporządzenia, stanowi różnicę między:</w:t>
      </w:r>
    </w:p>
    <w:p>
      <w:pPr>
        <w:spacing w:before="25" w:after="0"/>
        <w:ind w:left="0"/>
        <w:jc w:val="both"/>
        <w:textAlignment w:val="auto"/>
      </w:pPr>
      <w:r>
        <w:rPr>
          <w:rFonts w:ascii="Times New Roman"/>
          <w:b w:val="false"/>
          <w:i w:val="false"/>
          <w:color w:val="000000"/>
          <w:sz w:val="24"/>
          <w:lang w:val="pl-Pl"/>
        </w:rPr>
        <w:t>1) sumą godzin wynikającą z pomnożenia tygodniowych wymiarów godzin określonych w ust. 2 pkt 1 przez faktyczną liczbę tygodni, w których odbywają się obowiązkowe zajęcia edukacyjne w kolejnych latach szkolnych,</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2) sumą godzin określonych w ust. 1 pkt 1.</w:t>
      </w:r>
    </w:p>
    <w:p>
      <w:pPr>
        <w:spacing w:before="25" w:after="0"/>
        <w:ind w:left="0"/>
        <w:jc w:val="both"/>
        <w:textAlignment w:val="auto"/>
      </w:pPr>
      <w:r>
        <w:rPr>
          <w:rFonts w:ascii="Times New Roman"/>
          <w:b w:val="false"/>
          <w:i w:val="false"/>
          <w:color w:val="000000"/>
          <w:sz w:val="24"/>
          <w:lang w:val="pl-Pl"/>
        </w:rPr>
        <w:t xml:space="preserve">4. Wymiar godzin do dyspozycji dyrektora szkoły, o których mowa w § 2 ust. 1 pkt 5 lit. b rozporządzenia, ustala w każdym roku szkolnym dyrektor szkoły, z uwzględnieniem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w:t>
      </w:r>
    </w:p>
    <w:p>
      <w:pPr>
        <w:spacing w:before="25" w:after="0"/>
        <w:ind w:left="0"/>
        <w:jc w:val="both"/>
        <w:textAlignment w:val="auto"/>
      </w:pPr>
      <w:r>
        <w:rPr>
          <w:rFonts w:ascii="Times New Roman"/>
          <w:b w:val="false"/>
          <w:i w:val="false"/>
          <w:color w:val="000000"/>
          <w:sz w:val="24"/>
          <w:lang w:val="pl-Pl"/>
        </w:rPr>
        <w:t>5. Wymiar godzin przeznaczonych na realizację zajęć religii lub etyki, zajęć wychowania do życia w rodzinie, zajęć języka mniejszości narodowej, etnicznej lub języka regionalnego i naukę własnej historii i kultury określają przepisy, o których mowa w § 4 ust. 2 pkt 1-3 rozporządzenia.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5 </w:t>
      </w:r>
    </w:p>
    <w:p>
      <w:pPr>
        <w:spacing w:before="25" w:after="0"/>
        <w:ind w:left="0"/>
        <w:jc w:val="center"/>
        <w:textAlignment w:val="auto"/>
      </w:pPr>
      <w:r>
        <w:rPr>
          <w:rFonts w:ascii="Times New Roman"/>
          <w:b/>
          <w:i w:val="false"/>
          <w:color w:val="000000"/>
          <w:sz w:val="24"/>
          <w:lang w:val="pl-Pl"/>
        </w:rPr>
        <w:t> RAMOWY PLAN NAUCZANIA DLA GIMNAZJUM SPECJALNEGO DLA UCZNIÓW Z UPOŚLEDZENIEM UMYSŁOWYM W STOPNIU UMIARKOWANYM LUB ZNACZNYM1)</w:t>
      </w:r>
    </w:p>
    <w:p>
      <w:pPr>
        <w:spacing w:after="0"/>
        <w:ind w:left="0"/>
        <w:jc w:val="left"/>
        <w:textAlignment w:val="auto"/>
      </w:pPr>
      <w:r>
        <w:rPr>
          <w:rFonts w:ascii="Times New Roman"/>
          <w:b w:val="false"/>
          <w:i w:val="false"/>
          <w:color w:val="000000"/>
          <w:sz w:val="24"/>
          <w:lang w:val="pl-Pl"/>
        </w:rPr>
        <w:t>1. W gimnazjum specjalnym dla uczniów z upośledzeniem umysłowym w stopniu umiarkowanym lub znacznym (III etap edukacyjny) w trzyletnim okresie nauczania:</w:t>
      </w:r>
    </w:p>
    <w:p>
      <w:pPr>
        <w:spacing w:before="25" w:after="0"/>
        <w:ind w:left="0"/>
        <w:jc w:val="both"/>
        <w:textAlignment w:val="auto"/>
      </w:pPr>
      <w:r>
        <w:rPr>
          <w:rFonts w:ascii="Times New Roman"/>
          <w:b w:val="false"/>
          <w:i w:val="false"/>
          <w:color w:val="000000"/>
          <w:sz w:val="24"/>
          <w:lang w:val="pl-Pl"/>
        </w:rPr>
        <w:t>1) minimalny wymiar godzin obowiązkowych zajęć edukacyjnych wynosi:</w:t>
      </w:r>
    </w:p>
    <w:p>
      <w:pPr>
        <w:spacing w:before="25" w:after="0"/>
        <w:ind w:left="0"/>
        <w:jc w:val="both"/>
        <w:textAlignment w:val="auto"/>
      </w:pPr>
      <w:r>
        <w:rPr>
          <w:rFonts w:ascii="Times New Roman"/>
          <w:b w:val="false"/>
          <w:i w:val="false"/>
          <w:color w:val="000000"/>
          <w:sz w:val="24"/>
          <w:lang w:val="pl-Pl"/>
        </w:rPr>
        <w:t>a) funkcjonowanie w środowisku - 480 godzin,</w:t>
      </w:r>
    </w:p>
    <w:p>
      <w:pPr>
        <w:spacing w:before="25" w:after="0"/>
        <w:ind w:left="0"/>
        <w:jc w:val="both"/>
        <w:textAlignment w:val="auto"/>
      </w:pPr>
      <w:r>
        <w:rPr>
          <w:rFonts w:ascii="Times New Roman"/>
          <w:b w:val="false"/>
          <w:i w:val="false"/>
          <w:color w:val="000000"/>
          <w:sz w:val="24"/>
          <w:lang w:val="pl-Pl"/>
        </w:rPr>
        <w:t>b) muzyka z rytmiką - 190 godzin,</w:t>
      </w:r>
    </w:p>
    <w:p>
      <w:pPr>
        <w:spacing w:before="25" w:after="0"/>
        <w:ind w:left="0"/>
        <w:jc w:val="both"/>
        <w:textAlignment w:val="auto"/>
      </w:pPr>
      <w:r>
        <w:rPr>
          <w:rFonts w:ascii="Times New Roman"/>
          <w:b w:val="false"/>
          <w:i w:val="false"/>
          <w:color w:val="000000"/>
          <w:sz w:val="24"/>
          <w:lang w:val="pl-Pl"/>
        </w:rPr>
        <w:t>c) plastyka</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- 800 godzin,</w:t>
      </w:r>
    </w:p>
    <w:p>
      <w:pPr>
        <w:spacing w:before="25" w:after="0"/>
        <w:ind w:left="0"/>
        <w:jc w:val="both"/>
        <w:textAlignment w:val="auto"/>
      </w:pPr>
      <w:r>
        <w:rPr>
          <w:rFonts w:ascii="Times New Roman"/>
          <w:b w:val="false"/>
          <w:i w:val="false"/>
          <w:color w:val="000000"/>
          <w:sz w:val="24"/>
          <w:lang w:val="pl-Pl"/>
        </w:rPr>
        <w:t>d) technika</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- 830 godzin,</w:t>
      </w:r>
    </w:p>
    <w:p>
      <w:pPr>
        <w:spacing w:before="25" w:after="0"/>
        <w:ind w:left="0"/>
        <w:jc w:val="both"/>
        <w:textAlignment w:val="auto"/>
      </w:pPr>
      <w:r>
        <w:rPr>
          <w:rFonts w:ascii="Times New Roman"/>
          <w:b w:val="false"/>
          <w:i w:val="false"/>
          <w:color w:val="000000"/>
          <w:sz w:val="24"/>
          <w:lang w:val="pl-Pl"/>
        </w:rPr>
        <w:t>e) wychowanie fizyczne - 385 godzin;</w:t>
      </w:r>
    </w:p>
    <w:p>
      <w:pPr>
        <w:spacing w:before="25" w:after="0"/>
        <w:ind w:left="0"/>
        <w:jc w:val="both"/>
        <w:textAlignment w:val="auto"/>
      </w:pPr>
      <w:r>
        <w:rPr>
          <w:rFonts w:ascii="Times New Roman"/>
          <w:b w:val="false"/>
          <w:i w:val="false"/>
          <w:color w:val="000000"/>
          <w:sz w:val="24"/>
          <w:lang w:val="pl-Pl"/>
        </w:rPr>
        <w:t>2) minimalny wymiar godzin zajęć rewalidacyjnych wynosi 960 godzin na oddział, a w przypadku uczniów z upośledzeniem umysłowym w stopniu umiarkowanym lub znacznym, w tym uczniów z niepełnosprawnościami sprzężonymi, jeżeli jedną z niepełnosprawności jest upośledzenie umysłowe w stopniu umiarkowanym lub znacznym, uczęszczających do gimnazjum ogólnodostępnego, oddziału integracyjnego w gimnazjum ogólnodostępnym lub gimnazjum integracyjnego - 190 godzin na ucznia.</w:t>
      </w:r>
    </w:p>
    <w:p>
      <w:pPr>
        <w:spacing w:before="25" w:after="0"/>
        <w:ind w:left="0"/>
        <w:jc w:val="both"/>
        <w:textAlignment w:val="auto"/>
      </w:pPr>
      <w:r>
        <w:rPr>
          <w:rFonts w:ascii="Times New Roman"/>
          <w:b w:val="false"/>
          <w:i w:val="false"/>
          <w:color w:val="000000"/>
          <w:sz w:val="24"/>
          <w:lang w:val="pl-Pl"/>
        </w:rPr>
        <w:t>2. Tygodniowy wymiar godzin:</w:t>
      </w:r>
    </w:p>
    <w:p>
      <w:pPr>
        <w:spacing w:before="25" w:after="0"/>
        <w:ind w:left="0"/>
        <w:jc w:val="both"/>
        <w:textAlignment w:val="auto"/>
      </w:pPr>
      <w:r>
        <w:rPr>
          <w:rFonts w:ascii="Times New Roman"/>
          <w:b w:val="false"/>
          <w:i w:val="false"/>
          <w:color w:val="000000"/>
          <w:sz w:val="24"/>
          <w:lang w:val="pl-Pl"/>
        </w:rPr>
        <w:t>1) obowiązkowych zajęć edukacyjnych dla uczniów poszczególnych klas wynosi:</w:t>
      </w:r>
    </w:p>
    <w:p>
      <w:pPr>
        <w:spacing w:before="25" w:after="0"/>
        <w:ind w:left="0"/>
        <w:jc w:val="both"/>
        <w:textAlignment w:val="auto"/>
      </w:pPr>
      <w:r>
        <w:rPr>
          <w:rFonts w:ascii="Times New Roman"/>
          <w:b w:val="false"/>
          <w:i w:val="false"/>
          <w:color w:val="000000"/>
          <w:sz w:val="24"/>
          <w:lang w:val="pl-Pl"/>
        </w:rPr>
        <w:t>a) klasa I - 27 godzin,</w:t>
      </w:r>
    </w:p>
    <w:p>
      <w:pPr>
        <w:spacing w:before="25" w:after="0"/>
        <w:ind w:left="0"/>
        <w:jc w:val="both"/>
        <w:textAlignment w:val="auto"/>
      </w:pPr>
      <w:r>
        <w:rPr>
          <w:rFonts w:ascii="Times New Roman"/>
          <w:b w:val="false"/>
          <w:i w:val="false"/>
          <w:color w:val="000000"/>
          <w:sz w:val="24"/>
          <w:lang w:val="pl-Pl"/>
        </w:rPr>
        <w:t>b) klasa II - 28 godzin,</w:t>
      </w:r>
    </w:p>
    <w:p>
      <w:pPr>
        <w:spacing w:before="25" w:after="0"/>
        <w:ind w:left="0"/>
        <w:jc w:val="both"/>
        <w:textAlignment w:val="auto"/>
      </w:pPr>
      <w:r>
        <w:rPr>
          <w:rFonts w:ascii="Times New Roman"/>
          <w:b w:val="false"/>
          <w:i w:val="false"/>
          <w:color w:val="000000"/>
          <w:sz w:val="24"/>
          <w:lang w:val="pl-Pl"/>
        </w:rPr>
        <w:t>c) klasa III - 29 godzin;</w:t>
      </w:r>
    </w:p>
    <w:p>
      <w:pPr>
        <w:spacing w:before="25" w:after="0"/>
        <w:ind w:left="0"/>
        <w:jc w:val="both"/>
        <w:textAlignment w:val="auto"/>
      </w:pPr>
      <w:r>
        <w:rPr>
          <w:rFonts w:ascii="Times New Roman"/>
          <w:b w:val="false"/>
          <w:i w:val="false"/>
          <w:color w:val="000000"/>
          <w:sz w:val="24"/>
          <w:lang w:val="pl-Pl"/>
        </w:rPr>
        <w:t>2) zajęć rewalidacyjnych, w każdym roku szkolnym, wynosi po 10 godzin na oddział, a w przypadku uczniów z upośledzeniem umysłowym w stopniu umiarkowanym lub znacznym, w tym uczniów z niepełnosprawnościami sprzężonymi, jeżeli jedną z niepełnosprawności jest upośledzenie umysłowe w stopniu umiarkowanym lub znacznym, uczęszczających do gimnazjum ogólnodostępnego, oddziału integracyjnego w gimnazjum ogólnodostępnym lub gimnazjum integracyjnego - po 2 godziny na ucznia.</w:t>
      </w:r>
    </w:p>
    <w:p>
      <w:pPr>
        <w:spacing w:before="25" w:after="0"/>
        <w:ind w:left="0"/>
        <w:jc w:val="both"/>
        <w:textAlignment w:val="auto"/>
      </w:pPr>
      <w:r>
        <w:rPr>
          <w:rFonts w:ascii="Times New Roman"/>
          <w:b w:val="false"/>
          <w:i w:val="false"/>
          <w:color w:val="000000"/>
          <w:sz w:val="24"/>
          <w:lang w:val="pl-Pl"/>
        </w:rPr>
        <w:t>3. Wymiar godzin do dyspozycji dyrektora szkoły, o których mowa w § 2 ust. 1 pkt 5 lit. a rozporządzenia, stanowi różnicę między:</w:t>
      </w:r>
    </w:p>
    <w:p>
      <w:pPr>
        <w:spacing w:before="25" w:after="0"/>
        <w:ind w:left="0"/>
        <w:jc w:val="both"/>
        <w:textAlignment w:val="auto"/>
      </w:pPr>
      <w:r>
        <w:rPr>
          <w:rFonts w:ascii="Times New Roman"/>
          <w:b w:val="false"/>
          <w:i w:val="false"/>
          <w:color w:val="000000"/>
          <w:sz w:val="24"/>
          <w:lang w:val="pl-Pl"/>
        </w:rPr>
        <w:t>1) sumą godzin wynikającą z pomnożenia tygodniowych wymiarów godzin określonych w ust. 2 pkt 1 przez faktyczną liczbę tygodni, w których odbywają się obowiązkowe zajęcia edukacyjne w kolejnych latach szkolnych,</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2) sumą godzin określonych w ust. 1 pkt 1.</w:t>
      </w:r>
    </w:p>
    <w:p>
      <w:pPr>
        <w:spacing w:before="25" w:after="0"/>
        <w:ind w:left="0"/>
        <w:jc w:val="both"/>
        <w:textAlignment w:val="auto"/>
      </w:pPr>
      <w:r>
        <w:rPr>
          <w:rFonts w:ascii="Times New Roman"/>
          <w:b w:val="false"/>
          <w:i w:val="false"/>
          <w:color w:val="000000"/>
          <w:sz w:val="24"/>
          <w:lang w:val="pl-Pl"/>
        </w:rPr>
        <w:t xml:space="preserve">4. Wymiar godzin do dyspozycji dyrektora szkoły, o których mowa w § 2 ust. 1 pkt 5 lit. b rozporządzenia, ustala w każdym roku szkolnym dyrektor szkoły, z uwzględnieniem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w:t>
      </w:r>
    </w:p>
    <w:p>
      <w:pPr>
        <w:spacing w:before="25" w:after="0"/>
        <w:ind w:left="0"/>
        <w:jc w:val="both"/>
        <w:textAlignment w:val="auto"/>
      </w:pPr>
      <w:r>
        <w:rPr>
          <w:rFonts w:ascii="Times New Roman"/>
          <w:b w:val="false"/>
          <w:i w:val="false"/>
          <w:color w:val="000000"/>
          <w:sz w:val="24"/>
          <w:lang w:val="pl-Pl"/>
        </w:rPr>
        <w:t>5. Wymiar godzin przeznaczonych na realizację zajęć religii lub etyki, zajęć wychowania do życia w rodzinie, zajęć języka mniejszości narodowej, etnicznej lub języka regionalnego i naukę własnej historii i kultury określają przepisy, o których mowa w § 4 ust. 2 pkt 1-3 rozporządzenia.</w:t>
      </w:r>
    </w:p>
    <w:p>
      <w:pPr>
        <w:spacing w:before="25" w:after="0"/>
        <w:ind w:left="0"/>
        <w:jc w:val="both"/>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Dotyczy również uczniów z upośledzeniem umysłowym w stopniu umiarkowanym lub znacznym, w tym uczniów z niepełnosprawnościami sprzężonymi, jeżeli jedną z niepełnosprawności jest upośledzenie umysłowe w stopniu umiarkowanym lub znacznym, uczęszczających do gimnazjum ogólnodostępnego, oddziału integracyjnego w gimnazjum ogólnodostępnym lub gimnazjum integracyjnego.</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 oddziałach przysposabiających do pracy godziny przeznaczone na osiągnięcie wybranych efektów kształcenia określonych w podstawie programowej kształcenia w zawodach dla danego zawodu realizowane są w ramach przysposobienia do pracy, o którym mowa w podstawie programowej kształcenia ogólnego dla szkół specjalnych przysposabiających do pracy dla uczniów z upośledzeniem umysłowym w stopniu umiarkowanym lub znacznym oraz dla uczniów z niepełnosprawnościami sprzężonymi.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6 </w:t>
      </w:r>
    </w:p>
    <w:p>
      <w:pPr>
        <w:spacing w:before="25" w:after="0"/>
        <w:ind w:left="0"/>
        <w:jc w:val="center"/>
        <w:textAlignment w:val="auto"/>
      </w:pPr>
      <w:r>
        <w:rPr>
          <w:rFonts w:ascii="Times New Roman"/>
          <w:b/>
          <w:i w:val="false"/>
          <w:color w:val="000000"/>
          <w:sz w:val="24"/>
          <w:lang w:val="pl-Pl"/>
        </w:rPr>
        <w:t xml:space="preserve">  </w:t>
      </w:r>
      <w:r>
        <w:rPr>
          <w:rFonts w:ascii="Times New Roman"/>
          <w:b/>
          <w:i w:val="false"/>
          <w:color w:val="000000"/>
          <w:sz w:val="24"/>
          <w:vertAlign w:val="superscript"/>
          <w:lang w:val="pl-Pl"/>
        </w:rPr>
        <w:t>6</w:t>
      </w:r>
      <w:r>
        <w:rPr>
          <w:rFonts w:ascii="Times New Roman"/>
          <w:b/>
          <w:i w:val="false"/>
          <w:color w:val="000000"/>
          <w:sz w:val="24"/>
          <w:lang w:val="pl-Pl"/>
        </w:rPr>
        <w:t xml:space="preserve"> RAMOWY PLAN NAUCZANIA DLA ZASADNICZEJ SZKOŁY ZAWODOWEJ, W TYM ZASADNICZEJ SZKOŁY ZAWODOWEJ SPECJALNEJ DLA UCZNIÓW NIEPEŁNOSPRAWNYCH1), NIEDOSTOSOWANYCH SPOŁECZNIE ORAZ ZAGROŻONYCH NIEDOSTOSOWANIEM SPOŁECZNYM</w:t>
      </w:r>
    </w:p>
    <w:p>
      <w:pPr>
        <w:spacing w:after="0"/>
        <w:ind w:left="0"/>
        <w:jc w:val="left"/>
        <w:textAlignment w:val="auto"/>
      </w:pPr>
      <w:r>
        <w:rPr>
          <w:rFonts w:ascii="Times New Roman"/>
          <w:b w:val="false"/>
          <w:i w:val="false"/>
          <w:color w:val="000000"/>
          <w:sz w:val="24"/>
          <w:lang w:val="pl-Pl"/>
        </w:rPr>
        <w:t>1. W zasadniczej szkole zawodowej (IV etap edukacyjny) w trzyletnim okresie nauczania:</w:t>
      </w:r>
    </w:p>
    <w:p>
      <w:pPr>
        <w:spacing w:before="25" w:after="0"/>
        <w:ind w:left="0"/>
        <w:jc w:val="both"/>
        <w:textAlignment w:val="auto"/>
      </w:pPr>
      <w:r>
        <w:rPr>
          <w:rFonts w:ascii="Times New Roman"/>
          <w:b w:val="false"/>
          <w:i w:val="false"/>
          <w:color w:val="000000"/>
          <w:sz w:val="24"/>
          <w:lang w:val="pl-Pl"/>
        </w:rPr>
        <w:t>1) minimalny wymiar godzin obowiązkowych zajęć edukacyjnych i zajęć z wychowawcą wynosi:</w:t>
      </w:r>
    </w:p>
    <w:p>
      <w:pPr>
        <w:spacing w:before="25" w:after="0"/>
        <w:ind w:left="0"/>
        <w:jc w:val="both"/>
        <w:textAlignment w:val="auto"/>
      </w:pPr>
      <w:r>
        <w:rPr>
          <w:rFonts w:ascii="Times New Roman"/>
          <w:b w:val="false"/>
          <w:i w:val="false"/>
          <w:color w:val="000000"/>
          <w:sz w:val="24"/>
          <w:lang w:val="pl-Pl"/>
        </w:rPr>
        <w:t>a) język polski - 160 godzin,</w:t>
      </w:r>
    </w:p>
    <w:p>
      <w:pPr>
        <w:spacing w:before="25" w:after="0"/>
        <w:ind w:left="0"/>
        <w:jc w:val="both"/>
        <w:textAlignment w:val="auto"/>
      </w:pPr>
      <w:r>
        <w:rPr>
          <w:rFonts w:ascii="Times New Roman"/>
          <w:b w:val="false"/>
          <w:i w:val="false"/>
          <w:color w:val="000000"/>
          <w:sz w:val="24"/>
          <w:lang w:val="pl-Pl"/>
        </w:rPr>
        <w:t>b) język obcy nowożytny - 130 godzin,</w:t>
      </w:r>
    </w:p>
    <w:p>
      <w:pPr>
        <w:spacing w:before="25" w:after="0"/>
        <w:ind w:left="0"/>
        <w:jc w:val="both"/>
        <w:textAlignment w:val="auto"/>
      </w:pPr>
      <w:r>
        <w:rPr>
          <w:rFonts w:ascii="Times New Roman"/>
          <w:b w:val="false"/>
          <w:i w:val="false"/>
          <w:color w:val="000000"/>
          <w:sz w:val="24"/>
          <w:lang w:val="pl-Pl"/>
        </w:rPr>
        <w:t>c) historia - 60 godzin,</w:t>
      </w:r>
    </w:p>
    <w:p>
      <w:pPr>
        <w:spacing w:before="25" w:after="0"/>
        <w:ind w:left="0"/>
        <w:jc w:val="both"/>
        <w:textAlignment w:val="auto"/>
      </w:pPr>
      <w:r>
        <w:rPr>
          <w:rFonts w:ascii="Times New Roman"/>
          <w:b w:val="false"/>
          <w:i w:val="false"/>
          <w:color w:val="000000"/>
          <w:sz w:val="24"/>
          <w:lang w:val="pl-Pl"/>
        </w:rPr>
        <w:t>d) wiedza o społeczeństwie - 30 godzin,</w:t>
      </w:r>
    </w:p>
    <w:p>
      <w:pPr>
        <w:spacing w:before="25" w:after="0"/>
        <w:ind w:left="0"/>
        <w:jc w:val="both"/>
        <w:textAlignment w:val="auto"/>
      </w:pPr>
      <w:r>
        <w:rPr>
          <w:rFonts w:ascii="Times New Roman"/>
          <w:b w:val="false"/>
          <w:i w:val="false"/>
          <w:color w:val="000000"/>
          <w:sz w:val="24"/>
          <w:lang w:val="pl-Pl"/>
        </w:rPr>
        <w:t>e) podstawy przedsiębiorczości - 60 godzin,</w:t>
      </w:r>
    </w:p>
    <w:p>
      <w:pPr>
        <w:spacing w:before="25" w:after="0"/>
        <w:ind w:left="0"/>
        <w:jc w:val="both"/>
        <w:textAlignment w:val="auto"/>
      </w:pPr>
      <w:r>
        <w:rPr>
          <w:rFonts w:ascii="Times New Roman"/>
          <w:b w:val="false"/>
          <w:i w:val="false"/>
          <w:color w:val="000000"/>
          <w:sz w:val="24"/>
          <w:lang w:val="pl-Pl"/>
        </w:rPr>
        <w:t>f) geografia - 30 godzin,</w:t>
      </w:r>
    </w:p>
    <w:p>
      <w:pPr>
        <w:spacing w:before="25" w:after="0"/>
        <w:ind w:left="0"/>
        <w:jc w:val="both"/>
        <w:textAlignment w:val="auto"/>
      </w:pPr>
      <w:r>
        <w:rPr>
          <w:rFonts w:ascii="Times New Roman"/>
          <w:b w:val="false"/>
          <w:i w:val="false"/>
          <w:color w:val="000000"/>
          <w:sz w:val="24"/>
          <w:lang w:val="pl-Pl"/>
        </w:rPr>
        <w:t>g) biologia - 30 godzin,</w:t>
      </w:r>
    </w:p>
    <w:p>
      <w:pPr>
        <w:spacing w:before="25" w:after="0"/>
        <w:ind w:left="0"/>
        <w:jc w:val="both"/>
        <w:textAlignment w:val="auto"/>
      </w:pPr>
      <w:r>
        <w:rPr>
          <w:rFonts w:ascii="Times New Roman"/>
          <w:b w:val="false"/>
          <w:i w:val="false"/>
          <w:color w:val="000000"/>
          <w:sz w:val="24"/>
          <w:lang w:val="pl-Pl"/>
        </w:rPr>
        <w:t>h) chemia - 30 godzin,</w:t>
      </w:r>
    </w:p>
    <w:p>
      <w:pPr>
        <w:spacing w:before="25" w:after="0"/>
        <w:ind w:left="0"/>
        <w:jc w:val="both"/>
        <w:textAlignment w:val="auto"/>
      </w:pPr>
      <w:r>
        <w:rPr>
          <w:rFonts w:ascii="Times New Roman"/>
          <w:b w:val="false"/>
          <w:i w:val="false"/>
          <w:color w:val="000000"/>
          <w:sz w:val="24"/>
          <w:lang w:val="pl-Pl"/>
        </w:rPr>
        <w:t>i) fizyka - 30 godzin,</w:t>
      </w:r>
    </w:p>
    <w:p>
      <w:pPr>
        <w:spacing w:before="25" w:after="0"/>
        <w:ind w:left="0"/>
        <w:jc w:val="both"/>
        <w:textAlignment w:val="auto"/>
      </w:pPr>
      <w:r>
        <w:rPr>
          <w:rFonts w:ascii="Times New Roman"/>
          <w:b w:val="false"/>
          <w:i w:val="false"/>
          <w:color w:val="000000"/>
          <w:sz w:val="24"/>
          <w:lang w:val="pl-Pl"/>
        </w:rPr>
        <w:t>j) matematyka - 130 godzin,</w:t>
      </w:r>
    </w:p>
    <w:p>
      <w:pPr>
        <w:spacing w:before="25" w:after="0"/>
        <w:ind w:left="0"/>
        <w:jc w:val="both"/>
        <w:textAlignment w:val="auto"/>
      </w:pPr>
      <w:r>
        <w:rPr>
          <w:rFonts w:ascii="Times New Roman"/>
          <w:b w:val="false"/>
          <w:i w:val="false"/>
          <w:color w:val="000000"/>
          <w:sz w:val="24"/>
          <w:lang w:val="pl-Pl"/>
        </w:rPr>
        <w:t>k) informatyka - 30 godzin,</w:t>
      </w:r>
    </w:p>
    <w:p>
      <w:pPr>
        <w:spacing w:before="25" w:after="0"/>
        <w:ind w:left="0"/>
        <w:jc w:val="both"/>
        <w:textAlignment w:val="auto"/>
      </w:pPr>
      <w:r>
        <w:rPr>
          <w:rFonts w:ascii="Times New Roman"/>
          <w:b w:val="false"/>
          <w:i w:val="false"/>
          <w:color w:val="000000"/>
          <w:sz w:val="24"/>
          <w:lang w:val="pl-Pl"/>
        </w:rPr>
        <w:t>l) wychowanie fizyczne - 290 godzin,</w:t>
      </w:r>
    </w:p>
    <w:p>
      <w:pPr>
        <w:spacing w:before="25" w:after="0"/>
        <w:ind w:left="0"/>
        <w:jc w:val="both"/>
        <w:textAlignment w:val="auto"/>
      </w:pPr>
      <w:r>
        <w:rPr>
          <w:rFonts w:ascii="Times New Roman"/>
          <w:b w:val="false"/>
          <w:i w:val="false"/>
          <w:color w:val="000000"/>
          <w:sz w:val="24"/>
          <w:lang w:val="pl-Pl"/>
        </w:rPr>
        <w:t>m) edukacja dla bezpieczeństwa - 30 godzin,</w:t>
      </w:r>
    </w:p>
    <w:p>
      <w:pPr>
        <w:spacing w:before="25" w:after="0"/>
        <w:ind w:left="0"/>
        <w:jc w:val="both"/>
        <w:textAlignment w:val="auto"/>
      </w:pPr>
      <w:r>
        <w:rPr>
          <w:rFonts w:ascii="Times New Roman"/>
          <w:b w:val="false"/>
          <w:i w:val="false"/>
          <w:color w:val="000000"/>
          <w:sz w:val="24"/>
          <w:lang w:val="pl-Pl"/>
        </w:rPr>
        <w:t>n) kształcenie zawodowe teoretyczne - 630 godzin,</w:t>
      </w:r>
    </w:p>
    <w:p>
      <w:pPr>
        <w:spacing w:before="25" w:after="0"/>
        <w:ind w:left="0"/>
        <w:jc w:val="both"/>
        <w:textAlignment w:val="auto"/>
      </w:pPr>
      <w:r>
        <w:rPr>
          <w:rFonts w:ascii="Times New Roman"/>
          <w:b w:val="false"/>
          <w:i w:val="false"/>
          <w:color w:val="000000"/>
          <w:sz w:val="24"/>
          <w:lang w:val="pl-Pl"/>
        </w:rPr>
        <w:t>o) kształcenie zawodowe praktyczne - 970 godzin,</w:t>
      </w:r>
    </w:p>
    <w:p>
      <w:pPr>
        <w:spacing w:before="25" w:after="0"/>
        <w:ind w:left="0"/>
        <w:jc w:val="both"/>
        <w:textAlignment w:val="auto"/>
      </w:pPr>
      <w:r>
        <w:rPr>
          <w:rFonts w:ascii="Times New Roman"/>
          <w:b w:val="false"/>
          <w:i w:val="false"/>
          <w:color w:val="000000"/>
          <w:sz w:val="24"/>
          <w:lang w:val="pl-Pl"/>
        </w:rPr>
        <w:t>p) zajęcia z wychowawcą - 95 godzin;</w:t>
      </w:r>
    </w:p>
    <w:p>
      <w:pPr>
        <w:spacing w:before="25" w:after="0"/>
        <w:ind w:left="0"/>
        <w:jc w:val="both"/>
        <w:textAlignment w:val="auto"/>
      </w:pPr>
      <w:r>
        <w:rPr>
          <w:rFonts w:ascii="Times New Roman"/>
          <w:b w:val="false"/>
          <w:i w:val="false"/>
          <w:color w:val="000000"/>
          <w:sz w:val="24"/>
          <w:lang w:val="pl-Pl"/>
        </w:rPr>
        <w:t>2) minimalny wymiar godzin zajęć rewalidacyjnych dla uczniów niepełnosprawnych wynosi:</w:t>
      </w:r>
    </w:p>
    <w:p>
      <w:pPr>
        <w:spacing w:before="25" w:after="0"/>
        <w:ind w:left="0"/>
        <w:jc w:val="both"/>
        <w:textAlignment w:val="auto"/>
      </w:pPr>
      <w:r>
        <w:rPr>
          <w:rFonts w:ascii="Times New Roman"/>
          <w:b w:val="false"/>
          <w:i w:val="false"/>
          <w:color w:val="000000"/>
          <w:sz w:val="24"/>
          <w:lang w:val="pl-Pl"/>
        </w:rPr>
        <w:t>a) w oddziale specjalnym - 960 godzin na oddział,</w:t>
      </w:r>
    </w:p>
    <w:p>
      <w:pPr>
        <w:spacing w:before="25" w:after="0"/>
        <w:ind w:left="0"/>
        <w:jc w:val="both"/>
        <w:textAlignment w:val="auto"/>
      </w:pPr>
      <w:r>
        <w:rPr>
          <w:rFonts w:ascii="Times New Roman"/>
          <w:b w:val="false"/>
          <w:i w:val="false"/>
          <w:color w:val="000000"/>
          <w:sz w:val="24"/>
          <w:lang w:val="pl-Pl"/>
        </w:rPr>
        <w:t>b) w oddziale ogólnodostępnym lub integracyjnym - 190 godzin na ucznia.</w:t>
      </w:r>
    </w:p>
    <w:p>
      <w:pPr>
        <w:spacing w:before="25" w:after="0"/>
        <w:ind w:left="0"/>
        <w:jc w:val="both"/>
        <w:textAlignment w:val="auto"/>
      </w:pPr>
      <w:r>
        <w:rPr>
          <w:rFonts w:ascii="Times New Roman"/>
          <w:b w:val="false"/>
          <w:i w:val="false"/>
          <w:color w:val="000000"/>
          <w:sz w:val="24"/>
          <w:lang w:val="pl-Pl"/>
        </w:rPr>
        <w:t>2. Tygodniowy wymiar godzin:</w:t>
      </w:r>
    </w:p>
    <w:p>
      <w:pPr>
        <w:spacing w:before="25" w:after="0"/>
        <w:ind w:left="0"/>
        <w:jc w:val="both"/>
        <w:textAlignment w:val="auto"/>
      </w:pPr>
      <w:r>
        <w:rPr>
          <w:rFonts w:ascii="Times New Roman"/>
          <w:b w:val="false"/>
          <w:i w:val="false"/>
          <w:color w:val="000000"/>
          <w:sz w:val="24"/>
          <w:lang w:val="pl-Pl"/>
        </w:rPr>
        <w:t>1) obowiązkowych zajęć edukacyjnych i zajęć z wychowawcą dla uczniów poszczególnych klas, którzy nie są młodocianymi pracownikami, wynosi:</w:t>
      </w:r>
    </w:p>
    <w:p>
      <w:pPr>
        <w:spacing w:before="25" w:after="0"/>
        <w:ind w:left="0"/>
        <w:jc w:val="both"/>
        <w:textAlignment w:val="auto"/>
      </w:pPr>
      <w:r>
        <w:rPr>
          <w:rFonts w:ascii="Times New Roman"/>
          <w:b w:val="false"/>
          <w:i w:val="false"/>
          <w:color w:val="000000"/>
          <w:sz w:val="24"/>
          <w:lang w:val="pl-Pl"/>
        </w:rPr>
        <w:t>a) klasa I - 27 godzin,</w:t>
      </w:r>
    </w:p>
    <w:p>
      <w:pPr>
        <w:spacing w:before="25" w:after="0"/>
        <w:ind w:left="0"/>
        <w:jc w:val="both"/>
        <w:textAlignment w:val="auto"/>
      </w:pPr>
      <w:r>
        <w:rPr>
          <w:rFonts w:ascii="Times New Roman"/>
          <w:b w:val="false"/>
          <w:i w:val="false"/>
          <w:color w:val="000000"/>
          <w:sz w:val="24"/>
          <w:lang w:val="pl-Pl"/>
        </w:rPr>
        <w:t>b) klasa II - 29 godzin,</w:t>
      </w:r>
    </w:p>
    <w:p>
      <w:pPr>
        <w:spacing w:before="25" w:after="0"/>
        <w:ind w:left="0"/>
        <w:jc w:val="both"/>
        <w:textAlignment w:val="auto"/>
      </w:pPr>
      <w:r>
        <w:rPr>
          <w:rFonts w:ascii="Times New Roman"/>
          <w:b w:val="false"/>
          <w:i w:val="false"/>
          <w:color w:val="000000"/>
          <w:sz w:val="24"/>
          <w:lang w:val="pl-Pl"/>
        </w:rPr>
        <w:t>c) klasa III - 30 godzin;</w:t>
      </w:r>
    </w:p>
    <w:p>
      <w:pPr>
        <w:spacing w:before="25" w:after="0"/>
        <w:ind w:left="0"/>
        <w:jc w:val="both"/>
        <w:textAlignment w:val="auto"/>
      </w:pPr>
      <w:r>
        <w:rPr>
          <w:rFonts w:ascii="Times New Roman"/>
          <w:b w:val="false"/>
          <w:i w:val="false"/>
          <w:color w:val="000000"/>
          <w:sz w:val="24"/>
          <w:lang w:val="pl-Pl"/>
        </w:rPr>
        <w:t>2) zajęć rewalidacyjnych dla uczniów niepełnosprawnych, w każdym roku szkolnym, wynosi:</w:t>
      </w:r>
    </w:p>
    <w:p>
      <w:pPr>
        <w:spacing w:before="25" w:after="0"/>
        <w:ind w:left="0"/>
        <w:jc w:val="both"/>
        <w:textAlignment w:val="auto"/>
      </w:pPr>
      <w:r>
        <w:rPr>
          <w:rFonts w:ascii="Times New Roman"/>
          <w:b w:val="false"/>
          <w:i w:val="false"/>
          <w:color w:val="000000"/>
          <w:sz w:val="24"/>
          <w:lang w:val="pl-Pl"/>
        </w:rPr>
        <w:t>a) w oddziale specjalnym - po 10 godzin na oddział,</w:t>
      </w:r>
    </w:p>
    <w:p>
      <w:pPr>
        <w:spacing w:before="25" w:after="0"/>
        <w:ind w:left="0"/>
        <w:jc w:val="both"/>
        <w:textAlignment w:val="auto"/>
      </w:pPr>
      <w:r>
        <w:rPr>
          <w:rFonts w:ascii="Times New Roman"/>
          <w:b w:val="false"/>
          <w:i w:val="false"/>
          <w:color w:val="000000"/>
          <w:sz w:val="24"/>
          <w:lang w:val="pl-Pl"/>
        </w:rPr>
        <w:t>b) w oddziale ogólnodostępnym lub integracyjnym - po 2 godziny na ucznia.</w:t>
      </w:r>
    </w:p>
    <w:p>
      <w:pPr>
        <w:spacing w:before="25" w:after="0"/>
        <w:ind w:left="0"/>
        <w:jc w:val="both"/>
        <w:textAlignment w:val="auto"/>
      </w:pPr>
      <w:r>
        <w:rPr>
          <w:rFonts w:ascii="Times New Roman"/>
          <w:b w:val="false"/>
          <w:i w:val="false"/>
          <w:color w:val="000000"/>
          <w:sz w:val="24"/>
          <w:lang w:val="pl-Pl"/>
        </w:rPr>
        <w:t>3. Wymiar godzin do dyspozycji dyrektora szkoły, o których mowa w § 2 ust. 1 pkt 5 lit. a rozporządzenia, stanowi różnicę między:</w:t>
      </w:r>
    </w:p>
    <w:p>
      <w:pPr>
        <w:spacing w:before="25" w:after="0"/>
        <w:ind w:left="0"/>
        <w:jc w:val="both"/>
        <w:textAlignment w:val="auto"/>
      </w:pPr>
      <w:r>
        <w:rPr>
          <w:rFonts w:ascii="Times New Roman"/>
          <w:b w:val="false"/>
          <w:i w:val="false"/>
          <w:color w:val="000000"/>
          <w:sz w:val="24"/>
          <w:lang w:val="pl-Pl"/>
        </w:rPr>
        <w:t>1) sumą godzin wynikającą z pomnożenia tygodniowych wymiarów godzin określonych w ust. 2 pkt 1 przez faktyczną liczbę tygodni, w których odbywają się obowiązkowe zajęcia edukacyjne w kolejnych latach szkolnych,</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2) sumą godzin określonych w ust. 1 pkt 1.</w:t>
      </w:r>
    </w:p>
    <w:p>
      <w:pPr>
        <w:spacing w:before="25" w:after="0"/>
        <w:ind w:left="0"/>
        <w:jc w:val="both"/>
        <w:textAlignment w:val="auto"/>
      </w:pPr>
      <w:r>
        <w:rPr>
          <w:rFonts w:ascii="Times New Roman"/>
          <w:b w:val="false"/>
          <w:i w:val="false"/>
          <w:color w:val="000000"/>
          <w:sz w:val="24"/>
          <w:lang w:val="pl-Pl"/>
        </w:rPr>
        <w:t xml:space="preserve">4. Wymiar godzin do dyspozycji dyrektora szkoły, o których mowa w § 2 ust. 1 pkt 5 lit. b rozporządzenia, ustala w każdym roku szkolnym dyrektor szkoły, z uwzględnieniem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w:t>
      </w:r>
    </w:p>
    <w:p>
      <w:pPr>
        <w:spacing w:before="25" w:after="0"/>
        <w:ind w:left="0"/>
        <w:jc w:val="both"/>
        <w:textAlignment w:val="auto"/>
      </w:pPr>
      <w:r>
        <w:rPr>
          <w:rFonts w:ascii="Times New Roman"/>
          <w:b w:val="false"/>
          <w:i w:val="false"/>
          <w:color w:val="000000"/>
          <w:sz w:val="24"/>
          <w:lang w:val="pl-Pl"/>
        </w:rPr>
        <w:t>5. Uczniowie będący młodocianymi pracownikami, skierowani przez szkołę do ośrodka dokształcania i doskonalenia zawodowego na turnus dokształcania teoretycznego w zakresie danego zawodu, odbywają kształcenie zawodowe teoretyczne przez okres 4 tygodni w każdej klasie, w wymiarze 34 godzin tygodniowo.</w:t>
      </w:r>
    </w:p>
    <w:p>
      <w:pPr>
        <w:spacing w:before="25" w:after="0"/>
        <w:ind w:left="0"/>
        <w:jc w:val="both"/>
        <w:textAlignment w:val="auto"/>
      </w:pPr>
      <w:r>
        <w:rPr>
          <w:rFonts w:ascii="Times New Roman"/>
          <w:b w:val="false"/>
          <w:i w:val="false"/>
          <w:color w:val="000000"/>
          <w:sz w:val="24"/>
          <w:lang w:val="pl-Pl"/>
        </w:rPr>
        <w:t>6. W przypadku uczniów będących młodocianymi pracownikami, dyrektor szkoły ustala, w każdej klasie, liczbę dni w tygodniu przeznaczonych na praktyczną naukę zawodu organizowaną u pracodawców.</w:t>
      </w:r>
    </w:p>
    <w:p>
      <w:pPr>
        <w:spacing w:before="25" w:after="0"/>
        <w:ind w:left="0"/>
        <w:jc w:val="both"/>
        <w:textAlignment w:val="auto"/>
      </w:pPr>
      <w:r>
        <w:rPr>
          <w:rFonts w:ascii="Times New Roman"/>
          <w:b w:val="false"/>
          <w:i w:val="false"/>
          <w:color w:val="000000"/>
          <w:sz w:val="24"/>
          <w:lang w:val="pl-Pl"/>
        </w:rPr>
        <w:t>7. Wymiar godzin przeznaczonych na realizację zajęć religii lub etyki, zajęć wychowania do życia w rodzinie, zajęć języka mniejszości narodowej, etnicznej lub języka regionalnego i naukę własnej historii i kultury oraz zajęć sportowych w oddziałach i szkołach sportowych oraz szkołach mistrzostwa sportowego określają przepisy, o których mowa w § 4 ust. 2 rozporządzenia.</w:t>
      </w:r>
    </w:p>
    <w:p>
      <w:pPr>
        <w:spacing w:before="25" w:after="0"/>
        <w:ind w:left="0"/>
        <w:jc w:val="both"/>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Nie dotyczy uczniów z upośledzeniem umysłowym w stopniu umiarkowanym lub znacznym, w tym uczniów z niepełnosprawnościami sprzężonymi, jeżeli jedną z niepełnosprawności jest upośledzenie umysłowe w stopniu umiarkowanym lub znacznym.</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7 </w:t>
      </w:r>
    </w:p>
    <w:p>
      <w:pPr>
        <w:spacing w:before="25" w:after="0"/>
        <w:ind w:left="0"/>
        <w:jc w:val="center"/>
        <w:textAlignment w:val="auto"/>
      </w:pPr>
      <w:r>
        <w:rPr>
          <w:rFonts w:ascii="Times New Roman"/>
          <w:b/>
          <w:i w:val="false"/>
          <w:color w:val="000000"/>
          <w:sz w:val="24"/>
          <w:lang w:val="pl-Pl"/>
        </w:rPr>
        <w:t xml:space="preserve">  </w:t>
      </w:r>
      <w:r>
        <w:rPr>
          <w:rFonts w:ascii="Times New Roman"/>
          <w:b/>
          <w:i w:val="false"/>
          <w:color w:val="000000"/>
          <w:sz w:val="24"/>
          <w:vertAlign w:val="superscript"/>
          <w:lang w:val="pl-Pl"/>
        </w:rPr>
        <w:t>7</w:t>
      </w:r>
      <w:r>
        <w:rPr>
          <w:rFonts w:ascii="Times New Roman"/>
          <w:b/>
          <w:i w:val="false"/>
          <w:color w:val="000000"/>
          <w:sz w:val="24"/>
          <w:lang w:val="pl-Pl"/>
        </w:rPr>
        <w:t xml:space="preserve"> RAMOWY PLAN NAUCZANIA DLA LICEUM OGÓLNOKSZTAŁCĄCEGO, W TYM LICEUM OGÓLNOKSZTAŁCĄCEGO SPECJALNEGO DLA UCZNIÓW W NORMIE INTELEKTUALNEJ: NIEPEŁNOSPRAWNYCH, NIEDOSTOSOWANYCH SPOŁECZNIE ORAZ ZAGROŻONYCH NIEDOSTOSOWANIEM SPOŁECZNYM I LICEUM OGÓLNOKSZTAŁCĄCEGO Z ODDZIAŁAMI DWUJĘZYCZNYMI, W KTÓRYM JEST PROWADZONE KSZTAŁCENIE W KLASIE WSTĘPNEJ</w:t>
      </w:r>
    </w:p>
    <w:p>
      <w:pPr>
        <w:spacing w:after="0"/>
        <w:ind w:left="0"/>
        <w:jc w:val="left"/>
        <w:textAlignment w:val="auto"/>
      </w:pPr>
      <w:r>
        <w:rPr>
          <w:rFonts w:ascii="Times New Roman"/>
          <w:b w:val="false"/>
          <w:i w:val="false"/>
          <w:color w:val="000000"/>
          <w:sz w:val="24"/>
          <w:lang w:val="pl-Pl"/>
        </w:rPr>
        <w:t>1. W liceum ogólnokształcącym (IV etap edukacyjny) w trzyletnim okresie nauczania:</w:t>
      </w:r>
    </w:p>
    <w:p>
      <w:pPr>
        <w:spacing w:before="25" w:after="0"/>
        <w:ind w:left="0"/>
        <w:jc w:val="both"/>
        <w:textAlignment w:val="auto"/>
      </w:pPr>
      <w:r>
        <w:rPr>
          <w:rFonts w:ascii="Times New Roman"/>
          <w:b w:val="false"/>
          <w:i w:val="false"/>
          <w:color w:val="000000"/>
          <w:sz w:val="24"/>
          <w:lang w:val="pl-Pl"/>
        </w:rPr>
        <w:t>1) minimalny wymiar godzin obowiązkowych zajęć edukacyjnych i zajęć z wychowawcą wynosi:</w:t>
      </w:r>
    </w:p>
    <w:p>
      <w:pPr>
        <w:spacing w:before="25" w:after="0"/>
        <w:ind w:left="0"/>
        <w:jc w:val="both"/>
        <w:textAlignment w:val="auto"/>
      </w:pPr>
      <w:r>
        <w:rPr>
          <w:rFonts w:ascii="Times New Roman"/>
          <w:b w:val="false"/>
          <w:i w:val="false"/>
          <w:color w:val="000000"/>
          <w:sz w:val="24"/>
          <w:lang w:val="pl-Pl"/>
        </w:rPr>
        <w:t>a) przedmioty w zakresie podstawowym:</w:t>
      </w:r>
    </w:p>
    <w:p>
      <w:pPr>
        <w:spacing w:before="25" w:after="0"/>
        <w:ind w:left="0"/>
        <w:jc w:val="both"/>
        <w:textAlignment w:val="auto"/>
      </w:pPr>
      <w:r>
        <w:rPr>
          <w:rFonts w:ascii="Times New Roman"/>
          <w:b w:val="false"/>
          <w:i w:val="false"/>
          <w:color w:val="000000"/>
          <w:sz w:val="24"/>
          <w:lang w:val="pl-Pl"/>
        </w:rPr>
        <w:t>- język polski - 360 godzin,</w:t>
      </w:r>
    </w:p>
    <w:p>
      <w:pPr>
        <w:spacing w:before="25" w:after="0"/>
        <w:ind w:left="0"/>
        <w:jc w:val="both"/>
        <w:textAlignment w:val="auto"/>
      </w:pPr>
      <w:r>
        <w:rPr>
          <w:rFonts w:ascii="Times New Roman"/>
          <w:b w:val="false"/>
          <w:i w:val="false"/>
          <w:color w:val="000000"/>
          <w:sz w:val="24"/>
          <w:lang w:val="pl-Pl"/>
        </w:rPr>
        <w:t>- dwa języki obce nowożytne - 450 godzin (godziny te mogą być dowolnie rozdzielone pomiędzy zajęcia z tych języków),</w:t>
      </w:r>
    </w:p>
    <w:p>
      <w:pPr>
        <w:spacing w:before="25" w:after="0"/>
        <w:ind w:left="0"/>
        <w:jc w:val="both"/>
        <w:textAlignment w:val="auto"/>
      </w:pPr>
      <w:r>
        <w:rPr>
          <w:rFonts w:ascii="Times New Roman"/>
          <w:b w:val="false"/>
          <w:i w:val="false"/>
          <w:color w:val="000000"/>
          <w:sz w:val="24"/>
          <w:lang w:val="pl-Pl"/>
        </w:rPr>
        <w:t>- język obcy nowożytny będący drugim językiem nauczania w szkołach lub oddziałach dwujęzycznych - dodatkowo 270 godzin,</w:t>
      </w:r>
    </w:p>
    <w:p>
      <w:pPr>
        <w:spacing w:before="25" w:after="0"/>
        <w:ind w:left="0"/>
        <w:jc w:val="both"/>
        <w:textAlignment w:val="auto"/>
      </w:pPr>
      <w:r>
        <w:rPr>
          <w:rFonts w:ascii="Times New Roman"/>
          <w:b w:val="false"/>
          <w:i w:val="false"/>
          <w:color w:val="000000"/>
          <w:sz w:val="24"/>
          <w:lang w:val="pl-Pl"/>
        </w:rPr>
        <w:t>- wiedza o kulturze - 30 godzin,</w:t>
      </w:r>
    </w:p>
    <w:p>
      <w:pPr>
        <w:spacing w:before="25" w:after="0"/>
        <w:ind w:left="0"/>
        <w:jc w:val="both"/>
        <w:textAlignment w:val="auto"/>
      </w:pPr>
      <w:r>
        <w:rPr>
          <w:rFonts w:ascii="Times New Roman"/>
          <w:b w:val="false"/>
          <w:i w:val="false"/>
          <w:color w:val="000000"/>
          <w:sz w:val="24"/>
          <w:lang w:val="pl-Pl"/>
        </w:rPr>
        <w:t>- historia - 60 godzin,</w:t>
      </w:r>
    </w:p>
    <w:p>
      <w:pPr>
        <w:spacing w:before="25" w:after="0"/>
        <w:ind w:left="0"/>
        <w:jc w:val="both"/>
        <w:textAlignment w:val="auto"/>
      </w:pPr>
      <w:r>
        <w:rPr>
          <w:rFonts w:ascii="Times New Roman"/>
          <w:b w:val="false"/>
          <w:i w:val="false"/>
          <w:color w:val="000000"/>
          <w:sz w:val="24"/>
          <w:lang w:val="pl-Pl"/>
        </w:rPr>
        <w:t>- wiedza o społeczeństwie - 30 godzin,</w:t>
      </w:r>
    </w:p>
    <w:p>
      <w:pPr>
        <w:spacing w:before="25" w:after="0"/>
        <w:ind w:left="0"/>
        <w:jc w:val="both"/>
        <w:textAlignment w:val="auto"/>
      </w:pPr>
      <w:r>
        <w:rPr>
          <w:rFonts w:ascii="Times New Roman"/>
          <w:b w:val="false"/>
          <w:i w:val="false"/>
          <w:color w:val="000000"/>
          <w:sz w:val="24"/>
          <w:lang w:val="pl-Pl"/>
        </w:rPr>
        <w:t>- podstawy przedsiębiorczości - 60 godzin,</w:t>
      </w:r>
    </w:p>
    <w:p>
      <w:pPr>
        <w:spacing w:before="25" w:after="0"/>
        <w:ind w:left="0"/>
        <w:jc w:val="both"/>
        <w:textAlignment w:val="auto"/>
      </w:pPr>
      <w:r>
        <w:rPr>
          <w:rFonts w:ascii="Times New Roman"/>
          <w:b w:val="false"/>
          <w:i w:val="false"/>
          <w:color w:val="000000"/>
          <w:sz w:val="24"/>
          <w:lang w:val="pl-Pl"/>
        </w:rPr>
        <w:t>- geografia - 30 godzin,</w:t>
      </w:r>
    </w:p>
    <w:p>
      <w:pPr>
        <w:spacing w:before="25" w:after="0"/>
        <w:ind w:left="0"/>
        <w:jc w:val="both"/>
        <w:textAlignment w:val="auto"/>
      </w:pPr>
      <w:r>
        <w:rPr>
          <w:rFonts w:ascii="Times New Roman"/>
          <w:b w:val="false"/>
          <w:i w:val="false"/>
          <w:color w:val="000000"/>
          <w:sz w:val="24"/>
          <w:lang w:val="pl-Pl"/>
        </w:rPr>
        <w:t>- biologia - 30 godzin,</w:t>
      </w:r>
    </w:p>
    <w:p>
      <w:pPr>
        <w:spacing w:before="25" w:after="0"/>
        <w:ind w:left="0"/>
        <w:jc w:val="both"/>
        <w:textAlignment w:val="auto"/>
      </w:pPr>
      <w:r>
        <w:rPr>
          <w:rFonts w:ascii="Times New Roman"/>
          <w:b w:val="false"/>
          <w:i w:val="false"/>
          <w:color w:val="000000"/>
          <w:sz w:val="24"/>
          <w:lang w:val="pl-Pl"/>
        </w:rPr>
        <w:t>- chemia - 30 godzin,</w:t>
      </w:r>
    </w:p>
    <w:p>
      <w:pPr>
        <w:spacing w:before="25" w:after="0"/>
        <w:ind w:left="0"/>
        <w:jc w:val="both"/>
        <w:textAlignment w:val="auto"/>
      </w:pPr>
      <w:r>
        <w:rPr>
          <w:rFonts w:ascii="Times New Roman"/>
          <w:b w:val="false"/>
          <w:i w:val="false"/>
          <w:color w:val="000000"/>
          <w:sz w:val="24"/>
          <w:lang w:val="pl-Pl"/>
        </w:rPr>
        <w:t>- fizyka - 30 godzin,</w:t>
      </w:r>
    </w:p>
    <w:p>
      <w:pPr>
        <w:spacing w:before="25" w:after="0"/>
        <w:ind w:left="0"/>
        <w:jc w:val="both"/>
        <w:textAlignment w:val="auto"/>
      </w:pPr>
      <w:r>
        <w:rPr>
          <w:rFonts w:ascii="Times New Roman"/>
          <w:b w:val="false"/>
          <w:i w:val="false"/>
          <w:color w:val="000000"/>
          <w:sz w:val="24"/>
          <w:lang w:val="pl-Pl"/>
        </w:rPr>
        <w:t>- matematyka - 300 godzin,</w:t>
      </w:r>
    </w:p>
    <w:p>
      <w:pPr>
        <w:spacing w:before="25" w:after="0"/>
        <w:ind w:left="0"/>
        <w:jc w:val="both"/>
        <w:textAlignment w:val="auto"/>
      </w:pPr>
      <w:r>
        <w:rPr>
          <w:rFonts w:ascii="Times New Roman"/>
          <w:b w:val="false"/>
          <w:i w:val="false"/>
          <w:color w:val="000000"/>
          <w:sz w:val="24"/>
          <w:lang w:val="pl-Pl"/>
        </w:rPr>
        <w:t>- informatyka - 30 godzin,</w:t>
      </w:r>
    </w:p>
    <w:p>
      <w:pPr>
        <w:spacing w:before="25" w:after="0"/>
        <w:ind w:left="0"/>
        <w:jc w:val="both"/>
        <w:textAlignment w:val="auto"/>
      </w:pPr>
      <w:r>
        <w:rPr>
          <w:rFonts w:ascii="Times New Roman"/>
          <w:b w:val="false"/>
          <w:i w:val="false"/>
          <w:color w:val="000000"/>
          <w:sz w:val="24"/>
          <w:lang w:val="pl-Pl"/>
        </w:rPr>
        <w:t>- wychowanie fizyczne - 270 godzin,</w:t>
      </w:r>
    </w:p>
    <w:p>
      <w:pPr>
        <w:spacing w:before="25" w:after="0"/>
        <w:ind w:left="0"/>
        <w:jc w:val="both"/>
        <w:textAlignment w:val="auto"/>
      </w:pPr>
      <w:r>
        <w:rPr>
          <w:rFonts w:ascii="Times New Roman"/>
          <w:b w:val="false"/>
          <w:i w:val="false"/>
          <w:color w:val="000000"/>
          <w:sz w:val="24"/>
          <w:lang w:val="pl-Pl"/>
        </w:rPr>
        <w:t>- edukacja dla bezpieczeństwa - 30 godzin,</w:t>
      </w:r>
    </w:p>
    <w:p>
      <w:pPr>
        <w:spacing w:before="25" w:after="0"/>
        <w:ind w:left="0"/>
        <w:jc w:val="both"/>
        <w:textAlignment w:val="auto"/>
      </w:pPr>
      <w:r>
        <w:rPr>
          <w:rFonts w:ascii="Times New Roman"/>
          <w:b w:val="false"/>
          <w:i w:val="false"/>
          <w:color w:val="000000"/>
          <w:sz w:val="24"/>
          <w:lang w:val="pl-Pl"/>
        </w:rPr>
        <w:t>b) przedmioty w zakresie rozszerzonym (dodatkowo, poza wymiarem godzin określonym w lit. a dla przedmiotów w zakresie podstawowym):</w:t>
      </w:r>
    </w:p>
    <w:p>
      <w:pPr>
        <w:spacing w:before="25" w:after="0"/>
        <w:ind w:left="0"/>
        <w:jc w:val="both"/>
        <w:textAlignment w:val="auto"/>
      </w:pPr>
      <w:r>
        <w:rPr>
          <w:rFonts w:ascii="Times New Roman"/>
          <w:b w:val="false"/>
          <w:i w:val="false"/>
          <w:color w:val="000000"/>
          <w:sz w:val="24"/>
          <w:lang w:val="pl-Pl"/>
        </w:rPr>
        <w:t>- język polski, historia, geografia, biologia, chemia, fizyka, historia muzyki, historia sztuki, język łaciński i kultura antyczna oraz filozofia - po 240 godzin,</w:t>
      </w:r>
    </w:p>
    <w:p>
      <w:pPr>
        <w:spacing w:before="25" w:after="0"/>
        <w:ind w:left="0"/>
        <w:jc w:val="both"/>
        <w:textAlignment w:val="auto"/>
      </w:pPr>
      <w:r>
        <w:rPr>
          <w:rFonts w:ascii="Times New Roman"/>
          <w:b w:val="false"/>
          <w:i w:val="false"/>
          <w:color w:val="000000"/>
          <w:sz w:val="24"/>
          <w:lang w:val="pl-Pl"/>
        </w:rPr>
        <w:t>- język obcy nowożytny, wiedza o społeczeństwie, matematyka oraz informatyka - po 180 godzin,</w:t>
      </w:r>
    </w:p>
    <w:p>
      <w:pPr>
        <w:spacing w:before="25" w:after="0"/>
        <w:ind w:left="0"/>
        <w:jc w:val="both"/>
        <w:textAlignment w:val="auto"/>
      </w:pPr>
      <w:r>
        <w:rPr>
          <w:rFonts w:ascii="Times New Roman"/>
          <w:b w:val="false"/>
          <w:i w:val="false"/>
          <w:color w:val="000000"/>
          <w:sz w:val="24"/>
          <w:lang w:val="pl-Pl"/>
        </w:rPr>
        <w:t>c) przedmioty uzupełniające:</w:t>
      </w:r>
    </w:p>
    <w:p>
      <w:pPr>
        <w:spacing w:before="25" w:after="0"/>
        <w:ind w:left="0"/>
        <w:jc w:val="both"/>
        <w:textAlignment w:val="auto"/>
      </w:pPr>
      <w:r>
        <w:rPr>
          <w:rFonts w:ascii="Times New Roman"/>
          <w:b w:val="false"/>
          <w:i w:val="false"/>
          <w:color w:val="000000"/>
          <w:sz w:val="24"/>
          <w:lang w:val="pl-Pl"/>
        </w:rPr>
        <w:t>– historia i społeczeństwo - 120 godzin,</w:t>
      </w:r>
    </w:p>
    <w:p>
      <w:pPr>
        <w:spacing w:before="25" w:after="0"/>
        <w:ind w:left="0"/>
        <w:jc w:val="both"/>
        <w:textAlignment w:val="auto"/>
      </w:pPr>
      <w:r>
        <w:rPr>
          <w:rFonts w:ascii="Times New Roman"/>
          <w:b w:val="false"/>
          <w:i w:val="false"/>
          <w:color w:val="000000"/>
          <w:sz w:val="24"/>
          <w:lang w:val="pl-Pl"/>
        </w:rPr>
        <w:t>– przyroda - 120 godzin,</w:t>
      </w:r>
    </w:p>
    <w:p>
      <w:pPr>
        <w:spacing w:before="25" w:after="0"/>
        <w:ind w:left="0"/>
        <w:jc w:val="both"/>
        <w:textAlignment w:val="auto"/>
      </w:pPr>
      <w:r>
        <w:rPr>
          <w:rFonts w:ascii="Times New Roman"/>
          <w:b w:val="false"/>
          <w:i w:val="false"/>
          <w:color w:val="000000"/>
          <w:sz w:val="24"/>
          <w:lang w:val="pl-Pl"/>
        </w:rPr>
        <w:t>– zajęcia artystyczne - 30 godzin,</w:t>
      </w:r>
    </w:p>
    <w:p>
      <w:pPr>
        <w:spacing w:before="25" w:after="0"/>
        <w:ind w:left="0"/>
        <w:jc w:val="both"/>
        <w:textAlignment w:val="auto"/>
      </w:pPr>
      <w:r>
        <w:rPr>
          <w:rFonts w:ascii="Times New Roman"/>
          <w:b w:val="false"/>
          <w:i w:val="false"/>
          <w:color w:val="000000"/>
          <w:sz w:val="24"/>
          <w:lang w:val="pl-Pl"/>
        </w:rPr>
        <w:t>– ekonomia w praktyce - 30 godzin,</w:t>
      </w:r>
    </w:p>
    <w:p>
      <w:pPr>
        <w:spacing w:before="25" w:after="0"/>
        <w:ind w:left="0"/>
        <w:jc w:val="both"/>
        <w:textAlignment w:val="auto"/>
      </w:pPr>
      <w:r>
        <w:rPr>
          <w:rFonts w:ascii="Times New Roman"/>
          <w:b w:val="false"/>
          <w:i w:val="false"/>
          <w:color w:val="000000"/>
          <w:sz w:val="24"/>
          <w:lang w:val="pl-Pl"/>
        </w:rPr>
        <w:t>– dodatkowy przedmiot uzupełniający, dla którego nie została ustalona podstawa programowa, lecz program nauczania tego przedmiotu został włączony do szkolnego zestawu programów nauczania - 30 godzin,</w:t>
      </w:r>
    </w:p>
    <w:p>
      <w:pPr>
        <w:spacing w:before="25" w:after="0"/>
        <w:ind w:left="0"/>
        <w:jc w:val="both"/>
        <w:textAlignment w:val="auto"/>
      </w:pPr>
      <w:r>
        <w:rPr>
          <w:rFonts w:ascii="Times New Roman"/>
          <w:b w:val="false"/>
          <w:i w:val="false"/>
          <w:color w:val="000000"/>
          <w:sz w:val="24"/>
          <w:lang w:val="pl-Pl"/>
        </w:rPr>
        <w:t>d) zajęcia z wychowawcą - 90 godzin;</w:t>
      </w:r>
    </w:p>
    <w:p>
      <w:pPr>
        <w:spacing w:before="25" w:after="0"/>
        <w:ind w:left="0"/>
        <w:jc w:val="both"/>
        <w:textAlignment w:val="auto"/>
      </w:pPr>
      <w:r>
        <w:rPr>
          <w:rFonts w:ascii="Times New Roman"/>
          <w:b w:val="false"/>
          <w:i w:val="false"/>
          <w:color w:val="000000"/>
          <w:sz w:val="24"/>
          <w:lang w:val="pl-Pl"/>
        </w:rPr>
        <w:t>2) minimalny wymiar godzin zajęć rewalidacyjnych dla uczniów niepełnosprawnych wynosi:</w:t>
      </w:r>
    </w:p>
    <w:p>
      <w:pPr>
        <w:spacing w:before="25" w:after="0"/>
        <w:ind w:left="0"/>
        <w:jc w:val="both"/>
        <w:textAlignment w:val="auto"/>
      </w:pPr>
      <w:r>
        <w:rPr>
          <w:rFonts w:ascii="Times New Roman"/>
          <w:b w:val="false"/>
          <w:i w:val="false"/>
          <w:color w:val="000000"/>
          <w:sz w:val="24"/>
          <w:lang w:val="pl-Pl"/>
        </w:rPr>
        <w:t>a) w oddziale specjalnym - 900 godzin na oddział,</w:t>
      </w:r>
    </w:p>
    <w:p>
      <w:pPr>
        <w:spacing w:before="25" w:after="0"/>
        <w:ind w:left="0"/>
        <w:jc w:val="both"/>
        <w:textAlignment w:val="auto"/>
      </w:pPr>
      <w:r>
        <w:rPr>
          <w:rFonts w:ascii="Times New Roman"/>
          <w:b w:val="false"/>
          <w:i w:val="false"/>
          <w:color w:val="000000"/>
          <w:sz w:val="24"/>
          <w:lang w:val="pl-Pl"/>
        </w:rPr>
        <w:t>b) w oddziale ogólnodostępnym lub integracyjnym - 180 godzin na ucznia.</w:t>
      </w:r>
    </w:p>
    <w:p>
      <w:pPr>
        <w:spacing w:before="25" w:after="0"/>
        <w:ind w:left="0"/>
        <w:jc w:val="both"/>
        <w:textAlignment w:val="auto"/>
      </w:pPr>
      <w:r>
        <w:rPr>
          <w:rFonts w:ascii="Times New Roman"/>
          <w:b w:val="false"/>
          <w:i w:val="false"/>
          <w:color w:val="000000"/>
          <w:sz w:val="24"/>
          <w:lang w:val="pl-Pl"/>
        </w:rPr>
        <w:t>2. W trzyletnim okresie nauczania na przedmioty w zakresie rozszerzonym i przedmioty uzupełniające należy przeznaczyć łącznie co najmniej 870 godzin.</w:t>
      </w:r>
    </w:p>
    <w:p>
      <w:pPr>
        <w:spacing w:before="25" w:after="0"/>
        <w:ind w:left="0"/>
        <w:jc w:val="both"/>
        <w:textAlignment w:val="auto"/>
      </w:pPr>
      <w:r>
        <w:rPr>
          <w:rFonts w:ascii="Times New Roman"/>
          <w:b w:val="false"/>
          <w:i w:val="false"/>
          <w:color w:val="000000"/>
          <w:sz w:val="24"/>
          <w:lang w:val="pl-Pl"/>
        </w:rPr>
        <w:t>3. Dyrektor liceum ogólnokształcącego, po zasięgnięciu opinii rady liceum, a jeżeli rada liceum nie została powołana - po zasięgnięciu opinii rady pedagogicznej, rady rodziców i samorządu uczniowskiego, uwzględniając zainteresowania uczniów oraz możliwości organizacyjne, kadrowe i finansowe liceum, ustala przedmioty realizowane w zakresie rozszerzonym, spośród których uczeń wybiera od 2 do 4 przedmiotów.</w:t>
      </w:r>
    </w:p>
    <w:p>
      <w:pPr>
        <w:spacing w:before="25" w:after="0"/>
        <w:ind w:left="0"/>
        <w:jc w:val="both"/>
        <w:textAlignment w:val="auto"/>
      </w:pPr>
      <w:r>
        <w:rPr>
          <w:rFonts w:ascii="Times New Roman"/>
          <w:b w:val="false"/>
          <w:i w:val="false"/>
          <w:color w:val="000000"/>
          <w:sz w:val="24"/>
          <w:lang w:val="pl-Pl"/>
        </w:rPr>
        <w:t>4. Uczeń, który nie realizuje w zakresie rozszerzonym przedmiotu historia, jest obowiązany realizować przedmiot uzupełniający historia i społeczeństwo.</w:t>
      </w:r>
    </w:p>
    <w:p>
      <w:pPr>
        <w:spacing w:before="25" w:after="0"/>
        <w:ind w:left="0"/>
        <w:jc w:val="both"/>
        <w:textAlignment w:val="auto"/>
      </w:pPr>
      <w:r>
        <w:rPr>
          <w:rFonts w:ascii="Times New Roman"/>
          <w:b w:val="false"/>
          <w:i w:val="false"/>
          <w:color w:val="000000"/>
          <w:sz w:val="24"/>
          <w:lang w:val="pl-Pl"/>
        </w:rPr>
        <w:t>5. Uczeń, który nie realizuje w zakresie rozszerzonym przedmiotu: geografia, biologia, chemia lub fizyka, jest obowiązany realizować przedmiot uzupełniający przyroda.</w:t>
      </w:r>
    </w:p>
    <w:p>
      <w:pPr>
        <w:spacing w:before="25" w:after="0"/>
        <w:ind w:left="0"/>
        <w:jc w:val="both"/>
        <w:textAlignment w:val="auto"/>
      </w:pPr>
      <w:r>
        <w:rPr>
          <w:rFonts w:ascii="Times New Roman"/>
          <w:b w:val="false"/>
          <w:i w:val="false"/>
          <w:color w:val="000000"/>
          <w:sz w:val="24"/>
          <w:lang w:val="pl-Pl"/>
        </w:rPr>
        <w:t>6. Przedmioty w zakresie podstawowym, z wyjątkiem przedmiotów: język polski, język obcy nowożytny, język mniejszości narodowej, etnicznej lub język regionalny, matematyka i wychowanie fizyczne, są realizowane w klasie I.</w:t>
      </w:r>
    </w:p>
    <w:p>
      <w:pPr>
        <w:spacing w:before="25" w:after="0"/>
        <w:ind w:left="0"/>
        <w:jc w:val="both"/>
        <w:textAlignment w:val="auto"/>
      </w:pPr>
      <w:r>
        <w:rPr>
          <w:rFonts w:ascii="Times New Roman"/>
          <w:b w:val="false"/>
          <w:i w:val="false"/>
          <w:color w:val="000000"/>
          <w:sz w:val="24"/>
          <w:lang w:val="pl-Pl"/>
        </w:rPr>
        <w:t>7. Przedmioty w zakresie rozszerzonym: język polski, język obcy nowożytny, język mniejszości narodowej, etnicznej lub język regionalny i matematyka są realizowane w klasach I-III.</w:t>
      </w:r>
    </w:p>
    <w:p>
      <w:pPr>
        <w:spacing w:before="25" w:after="0"/>
        <w:ind w:left="0"/>
        <w:jc w:val="both"/>
        <w:textAlignment w:val="auto"/>
      </w:pPr>
      <w:r>
        <w:rPr>
          <w:rFonts w:ascii="Times New Roman"/>
          <w:b w:val="false"/>
          <w:i w:val="false"/>
          <w:color w:val="000000"/>
          <w:sz w:val="24"/>
          <w:lang w:val="pl-Pl"/>
        </w:rPr>
        <w:t>8. Przedmioty w zakresie rozszerzonym: historia, wiedza o społeczeństwie, geografia, biologia, chemia, fizyka i informatyka są realizowane po uprzednim zrealizowaniu tych przedmiotów w zakresie podstawowym.</w:t>
      </w:r>
    </w:p>
    <w:p>
      <w:pPr>
        <w:spacing w:before="25" w:after="0"/>
        <w:ind w:left="0"/>
        <w:jc w:val="both"/>
        <w:textAlignment w:val="auto"/>
      </w:pPr>
      <w:r>
        <w:rPr>
          <w:rFonts w:ascii="Times New Roman"/>
          <w:b w:val="false"/>
          <w:i w:val="false"/>
          <w:color w:val="000000"/>
          <w:sz w:val="24"/>
          <w:lang w:val="pl-Pl"/>
        </w:rPr>
        <w:t>9. Realizacja przedmiotów: historia muzyki, historia sztuki, język łaciński i kultura antyczna oraz filozofia może rozpocząć się w klasie I, II lub III.</w:t>
      </w:r>
    </w:p>
    <w:p>
      <w:pPr>
        <w:spacing w:before="25" w:after="0"/>
        <w:ind w:left="0"/>
        <w:jc w:val="both"/>
        <w:textAlignment w:val="auto"/>
      </w:pPr>
      <w:r>
        <w:rPr>
          <w:rFonts w:ascii="Times New Roman"/>
          <w:b w:val="false"/>
          <w:i w:val="false"/>
          <w:color w:val="000000"/>
          <w:sz w:val="24"/>
          <w:lang w:val="pl-Pl"/>
        </w:rPr>
        <w:t>10. Tygodniowy wymiar godzin:</w:t>
      </w:r>
    </w:p>
    <w:p>
      <w:pPr>
        <w:spacing w:before="25" w:after="0"/>
        <w:ind w:left="0"/>
        <w:jc w:val="both"/>
        <w:textAlignment w:val="auto"/>
      </w:pPr>
      <w:r>
        <w:rPr>
          <w:rFonts w:ascii="Times New Roman"/>
          <w:b w:val="false"/>
          <w:i w:val="false"/>
          <w:color w:val="000000"/>
          <w:sz w:val="24"/>
          <w:lang w:val="pl-Pl"/>
        </w:rPr>
        <w:t>1) obowiązkowych zajęć edukacyjnych i zajęć z wychowawcą dla uczniów poszczególnych klas wynosi:</w:t>
      </w:r>
    </w:p>
    <w:p>
      <w:pPr>
        <w:spacing w:before="25" w:after="0"/>
        <w:ind w:left="0"/>
        <w:jc w:val="both"/>
        <w:textAlignment w:val="auto"/>
      </w:pPr>
      <w:r>
        <w:rPr>
          <w:rFonts w:ascii="Times New Roman"/>
          <w:b w:val="false"/>
          <w:i w:val="false"/>
          <w:color w:val="000000"/>
          <w:sz w:val="24"/>
          <w:lang w:val="pl-Pl"/>
        </w:rPr>
        <w:t>a) klasa I - 30 godzin, a w oddziale dwujęzycznym - 33 godziny,</w:t>
      </w:r>
    </w:p>
    <w:p>
      <w:pPr>
        <w:spacing w:before="25" w:after="0"/>
        <w:ind w:left="0"/>
        <w:jc w:val="both"/>
        <w:textAlignment w:val="auto"/>
      </w:pPr>
      <w:r>
        <w:rPr>
          <w:rFonts w:ascii="Times New Roman"/>
          <w:b w:val="false"/>
          <w:i w:val="false"/>
          <w:color w:val="000000"/>
          <w:sz w:val="24"/>
          <w:lang w:val="pl-Pl"/>
        </w:rPr>
        <w:t>b) klasa II - 32 godziny, a w oddziale dwujęzycznym - 35 godzin,</w:t>
      </w:r>
    </w:p>
    <w:p>
      <w:pPr>
        <w:spacing w:before="25" w:after="0"/>
        <w:ind w:left="0"/>
        <w:jc w:val="both"/>
        <w:textAlignment w:val="auto"/>
      </w:pPr>
      <w:r>
        <w:rPr>
          <w:rFonts w:ascii="Times New Roman"/>
          <w:b w:val="false"/>
          <w:i w:val="false"/>
          <w:color w:val="000000"/>
          <w:sz w:val="24"/>
          <w:lang w:val="pl-Pl"/>
        </w:rPr>
        <w:t>c) klasa III - 29 godzin, a w oddziale dwujęzycznym - 32 godziny;</w:t>
      </w:r>
    </w:p>
    <w:p>
      <w:pPr>
        <w:spacing w:before="25" w:after="0"/>
        <w:ind w:left="0"/>
        <w:jc w:val="both"/>
        <w:textAlignment w:val="auto"/>
      </w:pPr>
      <w:r>
        <w:rPr>
          <w:rFonts w:ascii="Times New Roman"/>
          <w:b w:val="false"/>
          <w:i w:val="false"/>
          <w:color w:val="000000"/>
          <w:sz w:val="24"/>
          <w:lang w:val="pl-Pl"/>
        </w:rPr>
        <w:t>2) zajęć rewalidacyjnych dla uczniów niepełnosprawnych, w każdym roku szkolnym, wynosi:</w:t>
      </w:r>
    </w:p>
    <w:p>
      <w:pPr>
        <w:spacing w:before="25" w:after="0"/>
        <w:ind w:left="0"/>
        <w:jc w:val="both"/>
        <w:textAlignment w:val="auto"/>
      </w:pPr>
      <w:r>
        <w:rPr>
          <w:rFonts w:ascii="Times New Roman"/>
          <w:b w:val="false"/>
          <w:i w:val="false"/>
          <w:color w:val="000000"/>
          <w:sz w:val="24"/>
          <w:lang w:val="pl-Pl"/>
        </w:rPr>
        <w:t>a) w oddziale specjalnym - po 10 godzin na oddział,</w:t>
      </w:r>
    </w:p>
    <w:p>
      <w:pPr>
        <w:spacing w:before="25" w:after="0"/>
        <w:ind w:left="0"/>
        <w:jc w:val="both"/>
        <w:textAlignment w:val="auto"/>
      </w:pPr>
      <w:r>
        <w:rPr>
          <w:rFonts w:ascii="Times New Roman"/>
          <w:b w:val="false"/>
          <w:i w:val="false"/>
          <w:color w:val="000000"/>
          <w:sz w:val="24"/>
          <w:lang w:val="pl-Pl"/>
        </w:rPr>
        <w:t>b) w oddziale ogólnodostępnym lub integracyjnym - po 2 godziny na ucznia.</w:t>
      </w:r>
    </w:p>
    <w:p>
      <w:pPr>
        <w:spacing w:before="25" w:after="0"/>
        <w:ind w:left="0"/>
        <w:jc w:val="both"/>
        <w:textAlignment w:val="auto"/>
      </w:pPr>
      <w:r>
        <w:rPr>
          <w:rFonts w:ascii="Times New Roman"/>
          <w:b w:val="false"/>
          <w:i w:val="false"/>
          <w:color w:val="000000"/>
          <w:sz w:val="24"/>
          <w:lang w:val="pl-Pl"/>
        </w:rPr>
        <w:t>11. Uczniowie oddziału (grupy oddziałowej, międzyoddziałowej lub międzyszkolnej), w którym tygodniowy wymiar godzin obowiązkowych zajęć edukacyjnych realizowanych w zakresie podstawowym i zakresie rozszerzonym oraz przedmiotów uzupełniających, o których mowa w ust. 1 pkt 1 lit. c tiret pierwsze do czwartego, jest niższy niż odpowiedni łączny tygodniowy wymiar godzin, o którym mowa w ust. 10 pkt 1, mogą realizować dodatkowe przedmioty uzupełniające, o których mowa w ust. 1 pkt 1 lit. c tiret piąte. Dodatkowe przedmioty uzupełniające ustala dyrektor liceum ogólnokształcącego po zasięgnięciu opinii uczniów danego oddziału (grupy oddziałowej, międzyoddziałowej lub międzyszkolnej).</w:t>
      </w:r>
    </w:p>
    <w:p>
      <w:pPr>
        <w:spacing w:before="25" w:after="0"/>
        <w:ind w:left="0"/>
        <w:jc w:val="both"/>
        <w:textAlignment w:val="auto"/>
      </w:pPr>
      <w:r>
        <w:rPr>
          <w:rFonts w:ascii="Times New Roman"/>
          <w:b w:val="false"/>
          <w:i w:val="false"/>
          <w:color w:val="000000"/>
          <w:sz w:val="24"/>
          <w:lang w:val="pl-Pl"/>
        </w:rPr>
        <w:t>12. Wymiar godzin do dyspozycji dyrektora szkoły, o których mowa w § 2 ust. 1 pkt 5 lit. a rozporządzenia, stanowi różnicę między:</w:t>
      </w:r>
    </w:p>
    <w:p>
      <w:pPr>
        <w:spacing w:before="25" w:after="0"/>
        <w:ind w:left="0"/>
        <w:jc w:val="both"/>
        <w:textAlignment w:val="auto"/>
      </w:pPr>
      <w:r>
        <w:rPr>
          <w:rFonts w:ascii="Times New Roman"/>
          <w:b w:val="false"/>
          <w:i w:val="false"/>
          <w:color w:val="000000"/>
          <w:sz w:val="24"/>
          <w:lang w:val="pl-Pl"/>
        </w:rPr>
        <w:t>1) sumą godzin wynikającą z pomnożenia tygodniowych wymiarów godzin określonych w ust. 10 pkt 1 przez faktyczną liczbę tygodni, w których odbywają się obowiązkowe zajęcia edukacyjne w kolejnych latach szkolnych,</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2) sumą godzin określonych w ust. 1 pkt 1 lit. a i d oraz w ust. 2.</w:t>
      </w:r>
    </w:p>
    <w:p>
      <w:pPr>
        <w:spacing w:before="25" w:after="0"/>
        <w:ind w:left="0"/>
        <w:jc w:val="both"/>
        <w:textAlignment w:val="auto"/>
      </w:pPr>
      <w:r>
        <w:rPr>
          <w:rFonts w:ascii="Times New Roman"/>
          <w:b w:val="false"/>
          <w:i w:val="false"/>
          <w:color w:val="000000"/>
          <w:sz w:val="24"/>
          <w:lang w:val="pl-Pl"/>
        </w:rPr>
        <w:t>13. W przypadku liceum ogólnokształcącego z oddziałami dwujęzycznymi, w którym jest prowadzone kształcenie w klasie wstępnej, w rocznym okresie nauczania w klasie wstępnej:</w:t>
      </w:r>
    </w:p>
    <w:p>
      <w:pPr>
        <w:spacing w:before="25" w:after="0"/>
        <w:ind w:left="0"/>
        <w:jc w:val="both"/>
        <w:textAlignment w:val="auto"/>
      </w:pPr>
      <w:r>
        <w:rPr>
          <w:rFonts w:ascii="Times New Roman"/>
          <w:b w:val="false"/>
          <w:i w:val="false"/>
          <w:color w:val="000000"/>
          <w:sz w:val="24"/>
          <w:lang w:val="pl-Pl"/>
        </w:rPr>
        <w:t>1) minimalny wymiar godzin obowiązkowych zajęć edukacyjnych i zajęć z wychowawcą wynosi:</w:t>
      </w:r>
    </w:p>
    <w:p>
      <w:pPr>
        <w:spacing w:before="25" w:after="0"/>
        <w:ind w:left="0"/>
        <w:jc w:val="both"/>
        <w:textAlignment w:val="auto"/>
      </w:pPr>
      <w:r>
        <w:rPr>
          <w:rFonts w:ascii="Times New Roman"/>
          <w:b w:val="false"/>
          <w:i w:val="false"/>
          <w:color w:val="000000"/>
          <w:sz w:val="24"/>
          <w:lang w:val="pl-Pl"/>
        </w:rPr>
        <w:t>a) język polski - 65 godzin,</w:t>
      </w:r>
    </w:p>
    <w:p>
      <w:pPr>
        <w:spacing w:before="25" w:after="0"/>
        <w:ind w:left="0"/>
        <w:jc w:val="both"/>
        <w:textAlignment w:val="auto"/>
      </w:pPr>
      <w:r>
        <w:rPr>
          <w:rFonts w:ascii="Times New Roman"/>
          <w:b w:val="false"/>
          <w:i w:val="false"/>
          <w:color w:val="000000"/>
          <w:sz w:val="24"/>
          <w:lang w:val="pl-Pl"/>
        </w:rPr>
        <w:t>b) język obcy nowożytny będący drugim językiem nauczania - 640 godzin,</w:t>
      </w:r>
    </w:p>
    <w:p>
      <w:pPr>
        <w:spacing w:before="25" w:after="0"/>
        <w:ind w:left="0"/>
        <w:jc w:val="both"/>
        <w:textAlignment w:val="auto"/>
      </w:pPr>
      <w:r>
        <w:rPr>
          <w:rFonts w:ascii="Times New Roman"/>
          <w:b w:val="false"/>
          <w:i w:val="false"/>
          <w:color w:val="000000"/>
          <w:sz w:val="24"/>
          <w:lang w:val="pl-Pl"/>
        </w:rPr>
        <w:t>c) matematyka - 65 godzin,</w:t>
      </w:r>
    </w:p>
    <w:p>
      <w:pPr>
        <w:spacing w:before="25" w:after="0"/>
        <w:ind w:left="0"/>
        <w:jc w:val="both"/>
        <w:textAlignment w:val="auto"/>
      </w:pPr>
      <w:r>
        <w:rPr>
          <w:rFonts w:ascii="Times New Roman"/>
          <w:b w:val="false"/>
          <w:i w:val="false"/>
          <w:color w:val="000000"/>
          <w:sz w:val="24"/>
          <w:lang w:val="pl-Pl"/>
        </w:rPr>
        <w:t>d) wychowanie fizyczne - 95 godzin,</w:t>
      </w:r>
    </w:p>
    <w:p>
      <w:pPr>
        <w:spacing w:before="25" w:after="0"/>
        <w:ind w:left="0"/>
        <w:jc w:val="both"/>
        <w:textAlignment w:val="auto"/>
      </w:pPr>
      <w:r>
        <w:rPr>
          <w:rFonts w:ascii="Times New Roman"/>
          <w:b w:val="false"/>
          <w:i w:val="false"/>
          <w:color w:val="000000"/>
          <w:sz w:val="24"/>
          <w:lang w:val="pl-Pl"/>
        </w:rPr>
        <w:t>e) zajęcia z wychowawcą - 30 godzin;</w:t>
      </w:r>
    </w:p>
    <w:p>
      <w:pPr>
        <w:spacing w:before="25" w:after="0"/>
        <w:ind w:left="0"/>
        <w:jc w:val="both"/>
        <w:textAlignment w:val="auto"/>
      </w:pPr>
      <w:r>
        <w:rPr>
          <w:rFonts w:ascii="Times New Roman"/>
          <w:b w:val="false"/>
          <w:i w:val="false"/>
          <w:color w:val="000000"/>
          <w:sz w:val="24"/>
          <w:lang w:val="pl-Pl"/>
        </w:rPr>
        <w:t>2) minimalny wymiar godzin zajęć rewalidacyjnych dla uczniów niepełnosprawnych wynosi 65 godzin na ucznia;</w:t>
      </w:r>
    </w:p>
    <w:p>
      <w:pPr>
        <w:spacing w:before="25" w:after="0"/>
        <w:ind w:left="0"/>
        <w:jc w:val="both"/>
        <w:textAlignment w:val="auto"/>
      </w:pPr>
      <w:r>
        <w:rPr>
          <w:rFonts w:ascii="Times New Roman"/>
          <w:b w:val="false"/>
          <w:i w:val="false"/>
          <w:color w:val="000000"/>
          <w:sz w:val="24"/>
          <w:lang w:val="pl-Pl"/>
        </w:rPr>
        <w:t>3) tygodniowy wymiar godzin:</w:t>
      </w:r>
    </w:p>
    <w:p>
      <w:pPr>
        <w:spacing w:before="25" w:after="0"/>
        <w:ind w:left="0"/>
        <w:jc w:val="both"/>
        <w:textAlignment w:val="auto"/>
      </w:pPr>
      <w:r>
        <w:rPr>
          <w:rFonts w:ascii="Times New Roman"/>
          <w:b w:val="false"/>
          <w:i w:val="false"/>
          <w:color w:val="000000"/>
          <w:sz w:val="24"/>
          <w:lang w:val="pl-Pl"/>
        </w:rPr>
        <w:t>a) obowiązkowych zajęć edukacyjnych i zajęć z wychowawcą wynosi 28 godzin,</w:t>
      </w:r>
    </w:p>
    <w:p>
      <w:pPr>
        <w:spacing w:before="25" w:after="0"/>
        <w:ind w:left="0"/>
        <w:jc w:val="both"/>
        <w:textAlignment w:val="auto"/>
      </w:pPr>
      <w:r>
        <w:rPr>
          <w:rFonts w:ascii="Times New Roman"/>
          <w:b w:val="false"/>
          <w:i w:val="false"/>
          <w:color w:val="000000"/>
          <w:sz w:val="24"/>
          <w:lang w:val="pl-Pl"/>
        </w:rPr>
        <w:t>b) zajęć rewalidacyjnych dla uczniów niepełnosprawnych wynosi po 2 godziny na ucznia;</w:t>
      </w:r>
    </w:p>
    <w:p>
      <w:pPr>
        <w:spacing w:before="25" w:after="0"/>
        <w:ind w:left="0"/>
        <w:jc w:val="both"/>
        <w:textAlignment w:val="auto"/>
      </w:pPr>
      <w:r>
        <w:rPr>
          <w:rFonts w:ascii="Times New Roman"/>
          <w:b w:val="false"/>
          <w:i w:val="false"/>
          <w:color w:val="000000"/>
          <w:sz w:val="24"/>
          <w:lang w:val="pl-Pl"/>
        </w:rPr>
        <w:t>4) wymiar godzin do dyspozycji dyrektora szkoły, o których mowa w § 2 ust. 1 pkt 5 lit. a rozporządzenia, stanowi różnicę między:</w:t>
      </w:r>
    </w:p>
    <w:p>
      <w:pPr>
        <w:spacing w:before="25" w:after="0"/>
        <w:ind w:left="0"/>
        <w:jc w:val="both"/>
        <w:textAlignment w:val="auto"/>
      </w:pPr>
      <w:r>
        <w:rPr>
          <w:rFonts w:ascii="Times New Roman"/>
          <w:b w:val="false"/>
          <w:i w:val="false"/>
          <w:color w:val="000000"/>
          <w:sz w:val="24"/>
          <w:lang w:val="pl-Pl"/>
        </w:rPr>
        <w:t>a) sumą godzin wynikającą z pomnożenia tygodniowego wymiaru godzin określonego w pkt 3 lit. a przez faktyczną liczbę tygodni, w których odbywają się obowiązkowe zajęcia edukacyjne w danym roku szkolnym,</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b) sumą godzin określonych w pkt 1.</w:t>
      </w:r>
    </w:p>
    <w:p>
      <w:pPr>
        <w:spacing w:before="25" w:after="0"/>
        <w:ind w:left="0"/>
        <w:jc w:val="both"/>
        <w:textAlignment w:val="auto"/>
      </w:pPr>
      <w:r>
        <w:rPr>
          <w:rFonts w:ascii="Times New Roman"/>
          <w:b w:val="false"/>
          <w:i w:val="false"/>
          <w:color w:val="000000"/>
          <w:sz w:val="24"/>
          <w:lang w:val="pl-Pl"/>
        </w:rPr>
        <w:t xml:space="preserve">14. Wymiar godzin do dyspozycji dyrektora szkoły, o których mowa w § 2 ust. 1 pkt 5 lit. b rozporządzenia, ustala w każdym roku szkolnym dyrektor szkoły, z uwzględnieniem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w:t>
      </w:r>
    </w:p>
    <w:p>
      <w:pPr>
        <w:spacing w:before="25" w:after="0"/>
        <w:ind w:left="0"/>
        <w:jc w:val="both"/>
        <w:textAlignment w:val="auto"/>
      </w:pPr>
      <w:r>
        <w:rPr>
          <w:rFonts w:ascii="Times New Roman"/>
          <w:b w:val="false"/>
          <w:i w:val="false"/>
          <w:color w:val="000000"/>
          <w:sz w:val="24"/>
          <w:lang w:val="pl-Pl"/>
        </w:rPr>
        <w:t>15. Wymiar godzin przeznaczonych na realizację zajęć religii lub etyki, zajęć wychowania do życia w rodzinie, zajęć języka mniejszości narodowej, etnicznej lub języka regionalnego i naukę własnej historii i kultury oraz zajęć sportowych w oddziałach i szkołach sportowych oraz szkołach mistrzostwa sportowego określają przepisy, o których mowa w § 4 ust. 2 rozporządzenia.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8 </w:t>
      </w:r>
    </w:p>
    <w:p>
      <w:pPr>
        <w:spacing w:before="25" w:after="0"/>
        <w:ind w:left="0"/>
        <w:jc w:val="center"/>
        <w:textAlignment w:val="auto"/>
      </w:pPr>
      <w:r>
        <w:rPr>
          <w:rFonts w:ascii="Times New Roman"/>
          <w:b/>
          <w:i w:val="false"/>
          <w:color w:val="000000"/>
          <w:sz w:val="24"/>
          <w:lang w:val="pl-Pl"/>
        </w:rPr>
        <w:t xml:space="preserve">  </w:t>
      </w:r>
      <w:r>
        <w:rPr>
          <w:rFonts w:ascii="Times New Roman"/>
          <w:b/>
          <w:i w:val="false"/>
          <w:color w:val="000000"/>
          <w:sz w:val="24"/>
          <w:vertAlign w:val="superscript"/>
          <w:lang w:val="pl-Pl"/>
        </w:rPr>
        <w:t>8</w:t>
      </w:r>
      <w:r>
        <w:rPr>
          <w:rFonts w:ascii="Times New Roman"/>
          <w:b/>
          <w:i w:val="false"/>
          <w:color w:val="000000"/>
          <w:sz w:val="24"/>
          <w:lang w:val="pl-Pl"/>
        </w:rPr>
        <w:t xml:space="preserve"> RAMOWY PLAN NAUCZANIA DLA TECHNIKUM, W TYM TECHNIKUM SPECJALNEGO DLA UCZNIÓW W NORMIE INTELEKTUALNEJ: NIEPEŁNOSPRAWNYCH, NIEDOSTOSOWANYCH SPOŁECZNIE ORAZ ZAGROŻONYCH NIEDOSTOSOWANIEM SPOŁECZNYM</w:t>
      </w:r>
    </w:p>
    <w:p>
      <w:pPr>
        <w:spacing w:after="0"/>
        <w:ind w:left="0"/>
        <w:jc w:val="left"/>
        <w:textAlignment w:val="auto"/>
      </w:pPr>
      <w:r>
        <w:rPr>
          <w:rFonts w:ascii="Times New Roman"/>
          <w:b w:val="false"/>
          <w:i w:val="false"/>
          <w:color w:val="000000"/>
          <w:sz w:val="24"/>
          <w:lang w:val="pl-Pl"/>
        </w:rPr>
        <w:t>1. W technikum (IV etap edukacyjny) w czteroletnim okresie nauczania:</w:t>
      </w:r>
    </w:p>
    <w:p>
      <w:pPr>
        <w:spacing w:before="25" w:after="0"/>
        <w:ind w:left="0"/>
        <w:jc w:val="both"/>
        <w:textAlignment w:val="auto"/>
      </w:pPr>
      <w:r>
        <w:rPr>
          <w:rFonts w:ascii="Times New Roman"/>
          <w:b w:val="false"/>
          <w:i w:val="false"/>
          <w:color w:val="000000"/>
          <w:sz w:val="24"/>
          <w:lang w:val="pl-Pl"/>
        </w:rPr>
        <w:t>1) minimalny wymiar godzin obowiązkowych zajęć edukacyjnych i zajęć z wychowawcą wynosi:</w:t>
      </w:r>
    </w:p>
    <w:p>
      <w:pPr>
        <w:spacing w:before="25" w:after="0"/>
        <w:ind w:left="0"/>
        <w:jc w:val="both"/>
        <w:textAlignment w:val="auto"/>
      </w:pPr>
      <w:r>
        <w:rPr>
          <w:rFonts w:ascii="Times New Roman"/>
          <w:b w:val="false"/>
          <w:i w:val="false"/>
          <w:color w:val="000000"/>
          <w:sz w:val="24"/>
          <w:lang w:val="pl-Pl"/>
        </w:rPr>
        <w:t>a) przedmioty w zakresie podstawowym:</w:t>
      </w:r>
    </w:p>
    <w:p>
      <w:pPr>
        <w:spacing w:before="25" w:after="0"/>
        <w:ind w:left="0"/>
        <w:jc w:val="both"/>
        <w:textAlignment w:val="auto"/>
      </w:pPr>
      <w:r>
        <w:rPr>
          <w:rFonts w:ascii="Times New Roman"/>
          <w:b w:val="false"/>
          <w:i w:val="false"/>
          <w:color w:val="000000"/>
          <w:sz w:val="24"/>
          <w:lang w:val="pl-Pl"/>
        </w:rPr>
        <w:t>- język polski - 360 godzin,</w:t>
      </w:r>
    </w:p>
    <w:p>
      <w:pPr>
        <w:spacing w:before="25" w:after="0"/>
        <w:ind w:left="0"/>
        <w:jc w:val="both"/>
        <w:textAlignment w:val="auto"/>
      </w:pPr>
      <w:r>
        <w:rPr>
          <w:rFonts w:ascii="Times New Roman"/>
          <w:b w:val="false"/>
          <w:i w:val="false"/>
          <w:color w:val="000000"/>
          <w:sz w:val="24"/>
          <w:lang w:val="pl-Pl"/>
        </w:rPr>
        <w:t>- dwa języki obce nowożytne - 450 godzin (godziny te mogą być dowolnie rozdzielone pomiędzy zajęcia z tych języków),</w:t>
      </w:r>
    </w:p>
    <w:p>
      <w:pPr>
        <w:spacing w:before="25" w:after="0"/>
        <w:ind w:left="0"/>
        <w:jc w:val="both"/>
        <w:textAlignment w:val="auto"/>
      </w:pPr>
      <w:r>
        <w:rPr>
          <w:rFonts w:ascii="Times New Roman"/>
          <w:b w:val="false"/>
          <w:i w:val="false"/>
          <w:color w:val="000000"/>
          <w:sz w:val="24"/>
          <w:lang w:val="pl-Pl"/>
        </w:rPr>
        <w:t>- język obcy nowożytny będący drugim językiem nauczania w szkołach lub oddziałach dwujęzycznych - dodatkowo 240 godzin,</w:t>
      </w:r>
    </w:p>
    <w:p>
      <w:pPr>
        <w:spacing w:before="25" w:after="0"/>
        <w:ind w:left="0"/>
        <w:jc w:val="both"/>
        <w:textAlignment w:val="auto"/>
      </w:pPr>
      <w:r>
        <w:rPr>
          <w:rFonts w:ascii="Times New Roman"/>
          <w:b w:val="false"/>
          <w:i w:val="false"/>
          <w:color w:val="000000"/>
          <w:sz w:val="24"/>
          <w:lang w:val="pl-Pl"/>
        </w:rPr>
        <w:t>- wiedza o kulturze - 30 godzin,</w:t>
      </w:r>
    </w:p>
    <w:p>
      <w:pPr>
        <w:spacing w:before="25" w:after="0"/>
        <w:ind w:left="0"/>
        <w:jc w:val="both"/>
        <w:textAlignment w:val="auto"/>
      </w:pPr>
      <w:r>
        <w:rPr>
          <w:rFonts w:ascii="Times New Roman"/>
          <w:b w:val="false"/>
          <w:i w:val="false"/>
          <w:color w:val="000000"/>
          <w:sz w:val="24"/>
          <w:lang w:val="pl-Pl"/>
        </w:rPr>
        <w:t>- historia - 60 godzin,</w:t>
      </w:r>
    </w:p>
    <w:p>
      <w:pPr>
        <w:spacing w:before="25" w:after="0"/>
        <w:ind w:left="0"/>
        <w:jc w:val="both"/>
        <w:textAlignment w:val="auto"/>
      </w:pPr>
      <w:r>
        <w:rPr>
          <w:rFonts w:ascii="Times New Roman"/>
          <w:b w:val="false"/>
          <w:i w:val="false"/>
          <w:color w:val="000000"/>
          <w:sz w:val="24"/>
          <w:lang w:val="pl-Pl"/>
        </w:rPr>
        <w:t>- wiedza o społeczeństwie - 30 godzin,</w:t>
      </w:r>
    </w:p>
    <w:p>
      <w:pPr>
        <w:spacing w:before="25" w:after="0"/>
        <w:ind w:left="0"/>
        <w:jc w:val="both"/>
        <w:textAlignment w:val="auto"/>
      </w:pPr>
      <w:r>
        <w:rPr>
          <w:rFonts w:ascii="Times New Roman"/>
          <w:b w:val="false"/>
          <w:i w:val="false"/>
          <w:color w:val="000000"/>
          <w:sz w:val="24"/>
          <w:lang w:val="pl-Pl"/>
        </w:rPr>
        <w:t>- podstawy przedsiębiorczości - 60 godzin,</w:t>
      </w:r>
    </w:p>
    <w:p>
      <w:pPr>
        <w:spacing w:before="25" w:after="0"/>
        <w:ind w:left="0"/>
        <w:jc w:val="both"/>
        <w:textAlignment w:val="auto"/>
      </w:pPr>
      <w:r>
        <w:rPr>
          <w:rFonts w:ascii="Times New Roman"/>
          <w:b w:val="false"/>
          <w:i w:val="false"/>
          <w:color w:val="000000"/>
          <w:sz w:val="24"/>
          <w:lang w:val="pl-Pl"/>
        </w:rPr>
        <w:t>- geografia - 30 godzin,</w:t>
      </w:r>
    </w:p>
    <w:p>
      <w:pPr>
        <w:spacing w:before="25" w:after="0"/>
        <w:ind w:left="0"/>
        <w:jc w:val="both"/>
        <w:textAlignment w:val="auto"/>
      </w:pPr>
      <w:r>
        <w:rPr>
          <w:rFonts w:ascii="Times New Roman"/>
          <w:b w:val="false"/>
          <w:i w:val="false"/>
          <w:color w:val="000000"/>
          <w:sz w:val="24"/>
          <w:lang w:val="pl-Pl"/>
        </w:rPr>
        <w:t>- biologia - 30 godzin,</w:t>
      </w:r>
    </w:p>
    <w:p>
      <w:pPr>
        <w:spacing w:before="25" w:after="0"/>
        <w:ind w:left="0"/>
        <w:jc w:val="both"/>
        <w:textAlignment w:val="auto"/>
      </w:pPr>
      <w:r>
        <w:rPr>
          <w:rFonts w:ascii="Times New Roman"/>
          <w:b w:val="false"/>
          <w:i w:val="false"/>
          <w:color w:val="000000"/>
          <w:sz w:val="24"/>
          <w:lang w:val="pl-Pl"/>
        </w:rPr>
        <w:t>- chemia - 30 godzin,</w:t>
      </w:r>
    </w:p>
    <w:p>
      <w:pPr>
        <w:spacing w:before="25" w:after="0"/>
        <w:ind w:left="0"/>
        <w:jc w:val="both"/>
        <w:textAlignment w:val="auto"/>
      </w:pPr>
      <w:r>
        <w:rPr>
          <w:rFonts w:ascii="Times New Roman"/>
          <w:b w:val="false"/>
          <w:i w:val="false"/>
          <w:color w:val="000000"/>
          <w:sz w:val="24"/>
          <w:lang w:val="pl-Pl"/>
        </w:rPr>
        <w:t>- fizyka - 30 godzin,</w:t>
      </w:r>
    </w:p>
    <w:p>
      <w:pPr>
        <w:spacing w:before="25" w:after="0"/>
        <w:ind w:left="0"/>
        <w:jc w:val="both"/>
        <w:textAlignment w:val="auto"/>
      </w:pPr>
      <w:r>
        <w:rPr>
          <w:rFonts w:ascii="Times New Roman"/>
          <w:b w:val="false"/>
          <w:i w:val="false"/>
          <w:color w:val="000000"/>
          <w:sz w:val="24"/>
          <w:lang w:val="pl-Pl"/>
        </w:rPr>
        <w:t>- matematyka - 300 godzin,</w:t>
      </w:r>
    </w:p>
    <w:p>
      <w:pPr>
        <w:spacing w:before="25" w:after="0"/>
        <w:ind w:left="0"/>
        <w:jc w:val="both"/>
        <w:textAlignment w:val="auto"/>
      </w:pPr>
      <w:r>
        <w:rPr>
          <w:rFonts w:ascii="Times New Roman"/>
          <w:b w:val="false"/>
          <w:i w:val="false"/>
          <w:color w:val="000000"/>
          <w:sz w:val="24"/>
          <w:lang w:val="pl-Pl"/>
        </w:rPr>
        <w:t>- informatyka - 30 godzin,</w:t>
      </w:r>
    </w:p>
    <w:p>
      <w:pPr>
        <w:spacing w:before="25" w:after="0"/>
        <w:ind w:left="0"/>
        <w:jc w:val="both"/>
        <w:textAlignment w:val="auto"/>
      </w:pPr>
      <w:r>
        <w:rPr>
          <w:rFonts w:ascii="Times New Roman"/>
          <w:b w:val="false"/>
          <w:i w:val="false"/>
          <w:color w:val="000000"/>
          <w:sz w:val="24"/>
          <w:lang w:val="pl-Pl"/>
        </w:rPr>
        <w:t>- wychowanie fizyczne - 360 godzin,</w:t>
      </w:r>
    </w:p>
    <w:p>
      <w:pPr>
        <w:spacing w:before="25" w:after="0"/>
        <w:ind w:left="0"/>
        <w:jc w:val="both"/>
        <w:textAlignment w:val="auto"/>
      </w:pPr>
      <w:r>
        <w:rPr>
          <w:rFonts w:ascii="Times New Roman"/>
          <w:b w:val="false"/>
          <w:i w:val="false"/>
          <w:color w:val="000000"/>
          <w:sz w:val="24"/>
          <w:lang w:val="pl-Pl"/>
        </w:rPr>
        <w:t>- edukacja dla bezpieczeństwa - 30 godzin,</w:t>
      </w:r>
    </w:p>
    <w:p>
      <w:pPr>
        <w:spacing w:before="25" w:after="0"/>
        <w:ind w:left="0"/>
        <w:jc w:val="both"/>
        <w:textAlignment w:val="auto"/>
      </w:pPr>
      <w:r>
        <w:rPr>
          <w:rFonts w:ascii="Times New Roman"/>
          <w:b w:val="false"/>
          <w:i w:val="false"/>
          <w:color w:val="000000"/>
          <w:sz w:val="24"/>
          <w:lang w:val="pl-Pl"/>
        </w:rPr>
        <w:t>b) przedmioty w zakresie rozszerzonym (dodatkowo, poza wymiarem godzin określonym w lit. a dla przedmiotów w zakresie podstawowym):</w:t>
      </w:r>
    </w:p>
    <w:p>
      <w:pPr>
        <w:spacing w:before="25" w:after="0"/>
        <w:ind w:left="0"/>
        <w:jc w:val="both"/>
        <w:textAlignment w:val="auto"/>
      </w:pPr>
      <w:r>
        <w:rPr>
          <w:rFonts w:ascii="Times New Roman"/>
          <w:b w:val="false"/>
          <w:i w:val="false"/>
          <w:color w:val="000000"/>
          <w:sz w:val="24"/>
          <w:lang w:val="pl-Pl"/>
        </w:rPr>
        <w:t>- język polski, historia, geografia, biologia, chemia, fizyka, historia muzyki, historia sztuki, język łaciński i kultura antyczna oraz filozofia - po 240 godzin,</w:t>
      </w:r>
    </w:p>
    <w:p>
      <w:pPr>
        <w:spacing w:before="25" w:after="0"/>
        <w:ind w:left="0"/>
        <w:jc w:val="both"/>
        <w:textAlignment w:val="auto"/>
      </w:pPr>
      <w:r>
        <w:rPr>
          <w:rFonts w:ascii="Times New Roman"/>
          <w:b w:val="false"/>
          <w:i w:val="false"/>
          <w:color w:val="000000"/>
          <w:sz w:val="24"/>
          <w:lang w:val="pl-Pl"/>
        </w:rPr>
        <w:t>- język obcy nowożytny, wiedza o społeczeństwie, matematyka oraz informatyka - po 180 godzin,</w:t>
      </w:r>
    </w:p>
    <w:p>
      <w:pPr>
        <w:spacing w:before="25" w:after="0"/>
        <w:ind w:left="0"/>
        <w:jc w:val="both"/>
        <w:textAlignment w:val="auto"/>
      </w:pPr>
      <w:r>
        <w:rPr>
          <w:rFonts w:ascii="Times New Roman"/>
          <w:b w:val="false"/>
          <w:i w:val="false"/>
          <w:color w:val="000000"/>
          <w:sz w:val="24"/>
          <w:lang w:val="pl-Pl"/>
        </w:rPr>
        <w:t>c) przedmioty uzupełniające:</w:t>
      </w:r>
    </w:p>
    <w:p>
      <w:pPr>
        <w:spacing w:before="25" w:after="0"/>
        <w:ind w:left="0"/>
        <w:jc w:val="both"/>
        <w:textAlignment w:val="auto"/>
      </w:pPr>
      <w:r>
        <w:rPr>
          <w:rFonts w:ascii="Times New Roman"/>
          <w:b w:val="false"/>
          <w:i w:val="false"/>
          <w:color w:val="000000"/>
          <w:sz w:val="24"/>
          <w:lang w:val="pl-Pl"/>
        </w:rPr>
        <w:t>– historia i społeczeństwo - 120 godzin,</w:t>
      </w:r>
    </w:p>
    <w:p>
      <w:pPr>
        <w:spacing w:before="25" w:after="0"/>
        <w:ind w:left="0"/>
        <w:jc w:val="both"/>
        <w:textAlignment w:val="auto"/>
      </w:pPr>
      <w:r>
        <w:rPr>
          <w:rFonts w:ascii="Times New Roman"/>
          <w:b w:val="false"/>
          <w:i w:val="false"/>
          <w:color w:val="000000"/>
          <w:sz w:val="24"/>
          <w:lang w:val="pl-Pl"/>
        </w:rPr>
        <w:t>– przyroda - 120 godzin,</w:t>
      </w:r>
    </w:p>
    <w:p>
      <w:pPr>
        <w:spacing w:before="25" w:after="0"/>
        <w:ind w:left="0"/>
        <w:jc w:val="both"/>
        <w:textAlignment w:val="auto"/>
      </w:pPr>
      <w:r>
        <w:rPr>
          <w:rFonts w:ascii="Times New Roman"/>
          <w:b w:val="false"/>
          <w:i w:val="false"/>
          <w:color w:val="000000"/>
          <w:sz w:val="24"/>
          <w:lang w:val="pl-Pl"/>
        </w:rPr>
        <w:t>– zajęcia artystyczne - 30 godzin,</w:t>
      </w:r>
    </w:p>
    <w:p>
      <w:pPr>
        <w:spacing w:before="25" w:after="0"/>
        <w:ind w:left="0"/>
        <w:jc w:val="both"/>
        <w:textAlignment w:val="auto"/>
      </w:pPr>
      <w:r>
        <w:rPr>
          <w:rFonts w:ascii="Times New Roman"/>
          <w:b w:val="false"/>
          <w:i w:val="false"/>
          <w:color w:val="000000"/>
          <w:sz w:val="24"/>
          <w:lang w:val="pl-Pl"/>
        </w:rPr>
        <w:t>– ekonomia w praktyce - 30 godzin,</w:t>
      </w:r>
    </w:p>
    <w:p>
      <w:pPr>
        <w:spacing w:before="25" w:after="0"/>
        <w:ind w:left="0"/>
        <w:jc w:val="both"/>
        <w:textAlignment w:val="auto"/>
      </w:pPr>
      <w:r>
        <w:rPr>
          <w:rFonts w:ascii="Times New Roman"/>
          <w:b w:val="false"/>
          <w:i w:val="false"/>
          <w:color w:val="000000"/>
          <w:sz w:val="24"/>
          <w:lang w:val="pl-Pl"/>
        </w:rPr>
        <w:t>– dodatkowy przedmiot uzupełniający, dla którego nie została ustalona podstawa programowa, lecz program nauczania tego przedmiotu został włączony do szkolnego zestawu programów nauczania - 30 godzin,</w:t>
      </w:r>
    </w:p>
    <w:p>
      <w:pPr>
        <w:spacing w:before="25" w:after="0"/>
        <w:ind w:left="0"/>
        <w:jc w:val="both"/>
        <w:textAlignment w:val="auto"/>
      </w:pPr>
      <w:r>
        <w:rPr>
          <w:rFonts w:ascii="Times New Roman"/>
          <w:b w:val="false"/>
          <w:i w:val="false"/>
          <w:color w:val="000000"/>
          <w:sz w:val="24"/>
          <w:lang w:val="pl-Pl"/>
        </w:rPr>
        <w:t>d) kształcenie zawodowe teoretyczne - 735 godzin,</w:t>
      </w:r>
    </w:p>
    <w:p>
      <w:pPr>
        <w:spacing w:before="25" w:after="0"/>
        <w:ind w:left="0"/>
        <w:jc w:val="both"/>
        <w:textAlignment w:val="auto"/>
      </w:pPr>
      <w:r>
        <w:rPr>
          <w:rFonts w:ascii="Times New Roman"/>
          <w:b w:val="false"/>
          <w:i w:val="false"/>
          <w:color w:val="000000"/>
          <w:sz w:val="24"/>
          <w:lang w:val="pl-Pl"/>
        </w:rPr>
        <w:t>e) kształcenie zawodowe praktyczne - 735 godzin,</w:t>
      </w:r>
    </w:p>
    <w:p>
      <w:pPr>
        <w:spacing w:before="25" w:after="0"/>
        <w:ind w:left="0"/>
        <w:jc w:val="both"/>
        <w:textAlignment w:val="auto"/>
      </w:pPr>
      <w:r>
        <w:rPr>
          <w:rFonts w:ascii="Times New Roman"/>
          <w:b w:val="false"/>
          <w:i w:val="false"/>
          <w:color w:val="000000"/>
          <w:sz w:val="24"/>
          <w:lang w:val="pl-Pl"/>
        </w:rPr>
        <w:t>f) zajęcia z wychowawcą - 120 godzin;</w:t>
      </w:r>
    </w:p>
    <w:p>
      <w:pPr>
        <w:spacing w:before="25" w:after="0"/>
        <w:ind w:left="0"/>
        <w:jc w:val="both"/>
        <w:textAlignment w:val="auto"/>
      </w:pPr>
      <w:r>
        <w:rPr>
          <w:rFonts w:ascii="Times New Roman"/>
          <w:b w:val="false"/>
          <w:i w:val="false"/>
          <w:color w:val="000000"/>
          <w:sz w:val="24"/>
          <w:lang w:val="pl-Pl"/>
        </w:rPr>
        <w:t>2) minimalny wymiar godzin zajęć rewalidacyjnych dla uczniów niepełnosprawnych wynosi:</w:t>
      </w:r>
    </w:p>
    <w:p>
      <w:pPr>
        <w:spacing w:before="25" w:after="0"/>
        <w:ind w:left="0"/>
        <w:jc w:val="both"/>
        <w:textAlignment w:val="auto"/>
      </w:pPr>
      <w:r>
        <w:rPr>
          <w:rFonts w:ascii="Times New Roman"/>
          <w:b w:val="false"/>
          <w:i w:val="false"/>
          <w:color w:val="000000"/>
          <w:sz w:val="24"/>
          <w:lang w:val="pl-Pl"/>
        </w:rPr>
        <w:t>a) w oddziale specjalnym - 900 godzin na oddział,</w:t>
      </w:r>
    </w:p>
    <w:p>
      <w:pPr>
        <w:spacing w:before="25" w:after="0"/>
        <w:ind w:left="0"/>
        <w:jc w:val="both"/>
        <w:textAlignment w:val="auto"/>
      </w:pPr>
      <w:r>
        <w:rPr>
          <w:rFonts w:ascii="Times New Roman"/>
          <w:b w:val="false"/>
          <w:i w:val="false"/>
          <w:color w:val="000000"/>
          <w:sz w:val="24"/>
          <w:lang w:val="pl-Pl"/>
        </w:rPr>
        <w:t>b) w oddziale ogólnodostępnym lub integracyjnym - 240 godzin na ucznia.</w:t>
      </w:r>
    </w:p>
    <w:p>
      <w:pPr>
        <w:spacing w:before="25" w:after="0"/>
        <w:ind w:left="0"/>
        <w:jc w:val="both"/>
        <w:textAlignment w:val="auto"/>
      </w:pPr>
      <w:r>
        <w:rPr>
          <w:rFonts w:ascii="Times New Roman"/>
          <w:b w:val="false"/>
          <w:i w:val="false"/>
          <w:color w:val="000000"/>
          <w:sz w:val="24"/>
          <w:lang w:val="pl-Pl"/>
        </w:rPr>
        <w:t>2. W czteroletnim okresie nauczania na przedmioty w zakresie rozszerzonym i przedmioty uzupełniające należy przeznaczyć łącznie co najmniej 540 godzin.</w:t>
      </w:r>
    </w:p>
    <w:p>
      <w:pPr>
        <w:spacing w:before="25" w:after="0"/>
        <w:ind w:left="0"/>
        <w:jc w:val="both"/>
        <w:textAlignment w:val="auto"/>
      </w:pPr>
      <w:r>
        <w:rPr>
          <w:rFonts w:ascii="Times New Roman"/>
          <w:b w:val="false"/>
          <w:i w:val="false"/>
          <w:color w:val="000000"/>
          <w:sz w:val="24"/>
          <w:lang w:val="pl-Pl"/>
        </w:rPr>
        <w:t>3. Praktyki zawodowe są realizowane w wymiarze określonym w podstawie programowej kształcenia w zawodach, w klasie ustalonej przez dyrektora technikum. W przypadku praktyk zawodowych realizowanych dłużej niż przez 4 tygodnie, dalsze tygodnie ich trwania dyrektor technikum przelicza na godziny i organizuje w ramach godzin przeznaczonych na kształcenie zawodowe (jedna godzina zegarowa praktyki zawodowej odpowiada jednej godzinie lekcyjnej). Dyrektor technikum może rozłożyć w czasie przebieg praktyk zawodowych realizowanych dłużej niż przez 4 tygodnie.</w:t>
      </w:r>
    </w:p>
    <w:p>
      <w:pPr>
        <w:spacing w:before="25" w:after="0"/>
        <w:ind w:left="0"/>
        <w:jc w:val="both"/>
        <w:textAlignment w:val="auto"/>
      </w:pPr>
      <w:r>
        <w:rPr>
          <w:rFonts w:ascii="Times New Roman"/>
          <w:b w:val="false"/>
          <w:i w:val="false"/>
          <w:color w:val="000000"/>
          <w:sz w:val="24"/>
          <w:lang w:val="pl-Pl"/>
        </w:rPr>
        <w:t>4. Dyrektor technikum, po zasięgnięciu opinii rady technikum, a jeżeli rada technikum nie została powołana - po zasięgnięciu opinii rady pedagogicznej, rady rodziców i samorządu uczniowskiego, uwzględniając zawód, w którym kształci technikum, zainteresowania uczniów oraz możliwości organizacyjne, kadrowe i finansowe technikum, ustala przedmioty realizowane w zakresie rozszerzonym, spośród których uczeń wybiera 2 przedmioty.</w:t>
      </w:r>
    </w:p>
    <w:p>
      <w:pPr>
        <w:spacing w:before="25" w:after="0"/>
        <w:ind w:left="0"/>
        <w:jc w:val="both"/>
        <w:textAlignment w:val="auto"/>
      </w:pPr>
      <w:r>
        <w:rPr>
          <w:rFonts w:ascii="Times New Roman"/>
          <w:b w:val="false"/>
          <w:i w:val="false"/>
          <w:color w:val="000000"/>
          <w:sz w:val="24"/>
          <w:lang w:val="pl-Pl"/>
        </w:rPr>
        <w:t>5. Uczeń, który nie realizuje w zakresie rozszerzonym przedmiotu historia, jest obowiązany realizować przedmiot uzupełniający historia i społeczeństwo.</w:t>
      </w:r>
    </w:p>
    <w:p>
      <w:pPr>
        <w:spacing w:before="25" w:after="0"/>
        <w:ind w:left="0"/>
        <w:jc w:val="both"/>
        <w:textAlignment w:val="auto"/>
      </w:pPr>
      <w:r>
        <w:rPr>
          <w:rFonts w:ascii="Times New Roman"/>
          <w:b w:val="false"/>
          <w:i w:val="false"/>
          <w:color w:val="000000"/>
          <w:sz w:val="24"/>
          <w:lang w:val="pl-Pl"/>
        </w:rPr>
        <w:t>6. Uczeń, który nie realizuje w zakresie rozszerzonym przedmiotu: geografia, biologia, chemia, fizyka, matematyka lub informatyka, jest obowiązany realizować przedmiot uzupełniający przyroda.</w:t>
      </w:r>
    </w:p>
    <w:p>
      <w:pPr>
        <w:spacing w:before="25" w:after="0"/>
        <w:ind w:left="0"/>
        <w:jc w:val="both"/>
        <w:textAlignment w:val="auto"/>
      </w:pPr>
      <w:r>
        <w:rPr>
          <w:rFonts w:ascii="Times New Roman"/>
          <w:b w:val="false"/>
          <w:i w:val="false"/>
          <w:color w:val="000000"/>
          <w:sz w:val="24"/>
          <w:lang w:val="pl-Pl"/>
        </w:rPr>
        <w:t>7. Przedmioty w zakresie podstawowym, z wyjątkiem przedmiotów: język polski, język obcy nowożytny, język mniejszości narodowej, etnicznej lub język regionalny, matematyka i wychowanie fizyczne, są realizowane w klasach I i II.</w:t>
      </w:r>
    </w:p>
    <w:p>
      <w:pPr>
        <w:spacing w:before="25" w:after="0"/>
        <w:ind w:left="0"/>
        <w:jc w:val="both"/>
        <w:textAlignment w:val="auto"/>
      </w:pPr>
      <w:r>
        <w:rPr>
          <w:rFonts w:ascii="Times New Roman"/>
          <w:b w:val="false"/>
          <w:i w:val="false"/>
          <w:color w:val="000000"/>
          <w:sz w:val="24"/>
          <w:lang w:val="pl-Pl"/>
        </w:rPr>
        <w:t>8. Przedmioty w zakresie rozszerzonym: język polski, język obcy nowożytny, język mniejszości narodowej, etnicznej lub język regionalny i matematyka są realizowane w klasach I-IV.</w:t>
      </w:r>
    </w:p>
    <w:p>
      <w:pPr>
        <w:spacing w:before="25" w:after="0"/>
        <w:ind w:left="0"/>
        <w:jc w:val="both"/>
        <w:textAlignment w:val="auto"/>
      </w:pPr>
      <w:r>
        <w:rPr>
          <w:rFonts w:ascii="Times New Roman"/>
          <w:b w:val="false"/>
          <w:i w:val="false"/>
          <w:color w:val="000000"/>
          <w:sz w:val="24"/>
          <w:lang w:val="pl-Pl"/>
        </w:rPr>
        <w:t>9. Przedmioty w zakresie rozszerzonym: historia, wiedza o społeczeństwie, geografia, biologia, chemia, fizyka i informatyka są realizowane po uprzednim zrealizowaniu tych przedmiotów w zakresie podstawowym.</w:t>
      </w:r>
    </w:p>
    <w:p>
      <w:pPr>
        <w:spacing w:before="25" w:after="0"/>
        <w:ind w:left="0"/>
        <w:jc w:val="both"/>
        <w:textAlignment w:val="auto"/>
      </w:pPr>
      <w:r>
        <w:rPr>
          <w:rFonts w:ascii="Times New Roman"/>
          <w:b w:val="false"/>
          <w:i w:val="false"/>
          <w:color w:val="000000"/>
          <w:sz w:val="24"/>
          <w:lang w:val="pl-Pl"/>
        </w:rPr>
        <w:t>10. Realizacja przedmiotów: historia muzyki, historia sztuki, język łaciński i kultura antyczna oraz filozofia może rozpocząć się w klasie I, II, III lub IV.</w:t>
      </w:r>
    </w:p>
    <w:p>
      <w:pPr>
        <w:spacing w:before="25" w:after="0"/>
        <w:ind w:left="0"/>
        <w:jc w:val="both"/>
        <w:textAlignment w:val="auto"/>
      </w:pPr>
      <w:r>
        <w:rPr>
          <w:rFonts w:ascii="Times New Roman"/>
          <w:b w:val="false"/>
          <w:i w:val="false"/>
          <w:color w:val="000000"/>
          <w:sz w:val="24"/>
          <w:lang w:val="pl-Pl"/>
        </w:rPr>
        <w:t>11. Tygodniowy wymiar godzin:</w:t>
      </w:r>
    </w:p>
    <w:p>
      <w:pPr>
        <w:spacing w:before="25" w:after="0"/>
        <w:ind w:left="0"/>
        <w:jc w:val="both"/>
        <w:textAlignment w:val="auto"/>
      </w:pPr>
      <w:r>
        <w:rPr>
          <w:rFonts w:ascii="Times New Roman"/>
          <w:b w:val="false"/>
          <w:i w:val="false"/>
          <w:color w:val="000000"/>
          <w:sz w:val="24"/>
          <w:lang w:val="pl-Pl"/>
        </w:rPr>
        <w:t>1) obowiązkowych zajęć edukacyjnych i zajęć z wychowawcą dla uczniów poszczególnych klas wynosi:</w:t>
      </w:r>
    </w:p>
    <w:p>
      <w:pPr>
        <w:spacing w:before="25" w:after="0"/>
        <w:ind w:left="0"/>
        <w:jc w:val="both"/>
        <w:textAlignment w:val="auto"/>
      </w:pPr>
      <w:r>
        <w:rPr>
          <w:rFonts w:ascii="Times New Roman"/>
          <w:b w:val="false"/>
          <w:i w:val="false"/>
          <w:color w:val="000000"/>
          <w:sz w:val="24"/>
          <w:lang w:val="pl-Pl"/>
        </w:rPr>
        <w:t>a) klasa I - 33 godziny, a w oddziale dwujęzycznym - 35 godzin,</w:t>
      </w:r>
    </w:p>
    <w:p>
      <w:pPr>
        <w:spacing w:before="25" w:after="0"/>
        <w:ind w:left="0"/>
        <w:jc w:val="both"/>
        <w:textAlignment w:val="auto"/>
      </w:pPr>
      <w:r>
        <w:rPr>
          <w:rFonts w:ascii="Times New Roman"/>
          <w:b w:val="false"/>
          <w:i w:val="false"/>
          <w:color w:val="000000"/>
          <w:sz w:val="24"/>
          <w:lang w:val="pl-Pl"/>
        </w:rPr>
        <w:t>b) klasa II - 35 godzin, a w oddziale dwujęzycznym - 36 godzin,</w:t>
      </w:r>
    </w:p>
    <w:p>
      <w:pPr>
        <w:spacing w:before="25" w:after="0"/>
        <w:ind w:left="0"/>
        <w:jc w:val="both"/>
        <w:textAlignment w:val="auto"/>
      </w:pPr>
      <w:r>
        <w:rPr>
          <w:rFonts w:ascii="Times New Roman"/>
          <w:b w:val="false"/>
          <w:i w:val="false"/>
          <w:color w:val="000000"/>
          <w:sz w:val="24"/>
          <w:lang w:val="pl-Pl"/>
        </w:rPr>
        <w:t>c) klasa III - 34 godziny, a w oddziale dwujęzycznym - 35 godzin,</w:t>
      </w:r>
    </w:p>
    <w:p>
      <w:pPr>
        <w:spacing w:before="25" w:after="0"/>
        <w:ind w:left="0"/>
        <w:jc w:val="both"/>
        <w:textAlignment w:val="auto"/>
      </w:pPr>
      <w:r>
        <w:rPr>
          <w:rFonts w:ascii="Times New Roman"/>
          <w:b w:val="false"/>
          <w:i w:val="false"/>
          <w:color w:val="000000"/>
          <w:sz w:val="24"/>
          <w:lang w:val="pl-Pl"/>
        </w:rPr>
        <w:t>d) klasa IV - 31 godzin, a w oddziale dwujęzycznym - 33 godziny;</w:t>
      </w:r>
    </w:p>
    <w:p>
      <w:pPr>
        <w:spacing w:before="25" w:after="0"/>
        <w:ind w:left="0"/>
        <w:jc w:val="both"/>
        <w:textAlignment w:val="auto"/>
      </w:pPr>
      <w:r>
        <w:rPr>
          <w:rFonts w:ascii="Times New Roman"/>
          <w:b w:val="false"/>
          <w:i w:val="false"/>
          <w:color w:val="000000"/>
          <w:sz w:val="24"/>
          <w:lang w:val="pl-Pl"/>
        </w:rPr>
        <w:t>2) zajęć rewalidacyjnych dla uczniów niepełnosprawnych, w każdym roku szkolnym, wynosi:</w:t>
      </w:r>
    </w:p>
    <w:p>
      <w:pPr>
        <w:spacing w:before="25" w:after="0"/>
        <w:ind w:left="0"/>
        <w:jc w:val="both"/>
        <w:textAlignment w:val="auto"/>
      </w:pPr>
      <w:r>
        <w:rPr>
          <w:rFonts w:ascii="Times New Roman"/>
          <w:b w:val="false"/>
          <w:i w:val="false"/>
          <w:color w:val="000000"/>
          <w:sz w:val="24"/>
          <w:lang w:val="pl-Pl"/>
        </w:rPr>
        <w:t>a) w oddziale specjalnym - po 8 godzin na oddział,</w:t>
      </w:r>
    </w:p>
    <w:p>
      <w:pPr>
        <w:spacing w:before="25" w:after="0"/>
        <w:ind w:left="0"/>
        <w:jc w:val="both"/>
        <w:textAlignment w:val="auto"/>
      </w:pPr>
      <w:r>
        <w:rPr>
          <w:rFonts w:ascii="Times New Roman"/>
          <w:b w:val="false"/>
          <w:i w:val="false"/>
          <w:color w:val="000000"/>
          <w:sz w:val="24"/>
          <w:lang w:val="pl-Pl"/>
        </w:rPr>
        <w:t>b) w oddziale ogólnodostępnym lub integracyjnym - po 2 godziny na ucznia.</w:t>
      </w:r>
    </w:p>
    <w:p>
      <w:pPr>
        <w:spacing w:before="25" w:after="0"/>
        <w:ind w:left="0"/>
        <w:jc w:val="both"/>
        <w:textAlignment w:val="auto"/>
      </w:pPr>
      <w:r>
        <w:rPr>
          <w:rFonts w:ascii="Times New Roman"/>
          <w:b w:val="false"/>
          <w:i w:val="false"/>
          <w:color w:val="000000"/>
          <w:sz w:val="24"/>
          <w:lang w:val="pl-Pl"/>
        </w:rPr>
        <w:t>12. Kształcenie zawodowe teoretyczne i kształcenie zawodowe praktyczne może zakończyć się do końca lutego ostatniego roku nauki.</w:t>
      </w:r>
    </w:p>
    <w:p>
      <w:pPr>
        <w:spacing w:before="25" w:after="0"/>
        <w:ind w:left="0"/>
        <w:jc w:val="both"/>
        <w:textAlignment w:val="auto"/>
      </w:pPr>
      <w:r>
        <w:rPr>
          <w:rFonts w:ascii="Times New Roman"/>
          <w:b w:val="false"/>
          <w:i w:val="false"/>
          <w:color w:val="000000"/>
          <w:sz w:val="24"/>
          <w:lang w:val="pl-Pl"/>
        </w:rPr>
        <w:t>13. Uczniowie oddziału (grupy oddziałowej, międzyoddziałowej lub międzyszkolnej), w którym tygodniowy wymiar godzin obowiązkowych zajęć edukacyjnych realizowanych w zakresie rozszerzonym oraz przedmiotów uzupełniających, o których mowa w ust. 1 pkt 1 lit. c tiret pierwsze do czwartego, jest niższy niż odpowiedni łączny tygodniowy wymiar godzin, o którym mowa w ust. 2, mogą realizować dodatkowe przedmioty uzupełniające, o których mowa w ust. 1 pkt 1 lit. c tiret piąte. Dodatkowe przedmioty uzupełniające ustala dyrektor technikum po zasięgnięciu opinii uczniów danego oddziału (grupy oddziałowej, międzyoddziałowej lub międzyszkolnej).</w:t>
      </w:r>
    </w:p>
    <w:p>
      <w:pPr>
        <w:spacing w:before="25" w:after="0"/>
        <w:ind w:left="0"/>
        <w:jc w:val="both"/>
        <w:textAlignment w:val="auto"/>
      </w:pPr>
      <w:r>
        <w:rPr>
          <w:rFonts w:ascii="Times New Roman"/>
          <w:b w:val="false"/>
          <w:i w:val="false"/>
          <w:color w:val="000000"/>
          <w:sz w:val="24"/>
          <w:lang w:val="pl-Pl"/>
        </w:rPr>
        <w:t>14. Wymiar godzin do dyspozycji dyrektora szkoły, o których mowa w § 2 ust. 1 pkt 5 lit. a rozporządzenia, stanowi różnicę między:</w:t>
      </w:r>
    </w:p>
    <w:p>
      <w:pPr>
        <w:spacing w:before="25" w:after="0"/>
        <w:ind w:left="0"/>
        <w:jc w:val="both"/>
        <w:textAlignment w:val="auto"/>
      </w:pPr>
      <w:r>
        <w:rPr>
          <w:rFonts w:ascii="Times New Roman"/>
          <w:b w:val="false"/>
          <w:i w:val="false"/>
          <w:color w:val="000000"/>
          <w:sz w:val="24"/>
          <w:lang w:val="pl-Pl"/>
        </w:rPr>
        <w:t>1) sumą godzin wynikającą z pomnożenia tygodniowych wymiarów godzin określonych w ust. 11 pkt 1 przez faktyczną liczbę tygodni, w których odbywają się obowiązkowe zajęcia edukacyjne w kolejnych latach szkolnych,</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2) sumą godzin określonych w ust. 1 pkt 1 lit. a i d-f oraz w ust. 2.</w:t>
      </w:r>
    </w:p>
    <w:p>
      <w:pPr>
        <w:spacing w:before="25" w:after="0"/>
        <w:ind w:left="0"/>
        <w:jc w:val="both"/>
        <w:textAlignment w:val="auto"/>
      </w:pPr>
      <w:r>
        <w:rPr>
          <w:rFonts w:ascii="Times New Roman"/>
          <w:b w:val="false"/>
          <w:i w:val="false"/>
          <w:color w:val="000000"/>
          <w:sz w:val="24"/>
          <w:lang w:val="pl-Pl"/>
        </w:rPr>
        <w:t xml:space="preserve">15. Wymiar godzin do dyspozycji dyrektora szkoły, o których mowa w § 2 ust. 1 pkt 5 lit. b rozporządzenia, ustala w każdym roku szkolnym dyrektor szkoły, z uwzględnieniem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w:t>
      </w:r>
    </w:p>
    <w:p>
      <w:pPr>
        <w:spacing w:before="25" w:after="0"/>
        <w:ind w:left="0"/>
        <w:jc w:val="both"/>
        <w:textAlignment w:val="auto"/>
      </w:pPr>
      <w:r>
        <w:rPr>
          <w:rFonts w:ascii="Times New Roman"/>
          <w:b w:val="false"/>
          <w:i w:val="false"/>
          <w:color w:val="000000"/>
          <w:sz w:val="24"/>
          <w:lang w:val="pl-Pl"/>
        </w:rPr>
        <w:t>16. Wymiar godzin przeznaczonych na realizację zajęć religii lub etyki, zajęć wychowania do życia w rodzinie, zajęć języka mniejszości narodowej, etnicznej lub języka regionalnego i naukę własnej historii i kultury oraz zajęć sportowych w oddziałach i szkołach sportowych oraz szkołach mistrzostwa sportowego określają przepisy, o których mowa w § 4 ust. 2 rozporządzenia.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9 </w:t>
      </w:r>
    </w:p>
    <w:p>
      <w:pPr>
        <w:spacing w:before="25" w:after="0"/>
        <w:ind w:left="0"/>
        <w:jc w:val="center"/>
        <w:textAlignment w:val="auto"/>
      </w:pPr>
      <w:r>
        <w:rPr>
          <w:rFonts w:ascii="Times New Roman"/>
          <w:b/>
          <w:i w:val="false"/>
          <w:color w:val="000000"/>
          <w:sz w:val="24"/>
          <w:lang w:val="pl-Pl"/>
        </w:rPr>
        <w:t> RAMOWY PLAN NAUCZANIA DLA SZKOŁY POLICEALNEJ, W TYM SZKOŁY POLICEALNEJ SPECJALNEJ DLA UCZNIÓW W NORMIE INTELEKTUALNEJ: NIEPEŁNOSPRAWNYCH, NIEDOSTOSOWANYCH SPOŁECZNIE ORAZ ZAGROŻONYCH NIEDOSTOSOWANIEM SPOŁECZNYM</w:t>
      </w:r>
    </w:p>
    <w:p>
      <w:pPr>
        <w:spacing w:after="0"/>
        <w:ind w:left="0"/>
        <w:jc w:val="left"/>
        <w:textAlignment w:val="auto"/>
      </w:pPr>
      <w:r>
        <w:rPr>
          <w:rFonts w:ascii="Times New Roman"/>
          <w:b w:val="false"/>
          <w:i w:val="false"/>
          <w:color w:val="000000"/>
          <w:sz w:val="24"/>
          <w:lang w:val="pl-Pl"/>
        </w:rPr>
        <w:t>1. W szkole policealnej w dwuletnim okresie nauczania minimalny wymiar godzin obowiązkowych zajęć edukacyjnych wynosi:</w:t>
      </w:r>
    </w:p>
    <w:p>
      <w:pPr>
        <w:spacing w:before="25" w:after="0"/>
        <w:ind w:left="0"/>
        <w:jc w:val="both"/>
        <w:textAlignment w:val="auto"/>
      </w:pPr>
      <w:r>
        <w:rPr>
          <w:rFonts w:ascii="Times New Roman"/>
          <w:b w:val="false"/>
          <w:i w:val="false"/>
          <w:color w:val="000000"/>
          <w:sz w:val="24"/>
          <w:lang w:val="pl-Pl"/>
        </w:rPr>
        <w:t>1) wychowanie fizyczne - 190 godzin;</w:t>
      </w:r>
    </w:p>
    <w:p>
      <w:pPr>
        <w:spacing w:before="25" w:after="0"/>
        <w:ind w:left="0"/>
        <w:jc w:val="both"/>
        <w:textAlignment w:val="auto"/>
      </w:pPr>
      <w:r>
        <w:rPr>
          <w:rFonts w:ascii="Times New Roman"/>
          <w:b w:val="false"/>
          <w:i w:val="false"/>
          <w:color w:val="000000"/>
          <w:sz w:val="24"/>
          <w:lang w:val="pl-Pl"/>
        </w:rPr>
        <w:t>2) kształcenie zawodowe teoretyczne - 800 godzin;</w:t>
      </w:r>
    </w:p>
    <w:p>
      <w:pPr>
        <w:spacing w:before="25" w:after="0"/>
        <w:ind w:left="0"/>
        <w:jc w:val="both"/>
        <w:textAlignment w:val="auto"/>
      </w:pPr>
      <w:r>
        <w:rPr>
          <w:rFonts w:ascii="Times New Roman"/>
          <w:b w:val="false"/>
          <w:i w:val="false"/>
          <w:color w:val="000000"/>
          <w:sz w:val="24"/>
          <w:lang w:val="pl-Pl"/>
        </w:rPr>
        <w:t>3) kształcenie zawodowe praktyczne - 800 godzin.</w:t>
      </w:r>
    </w:p>
    <w:p>
      <w:pPr>
        <w:spacing w:before="25" w:after="0"/>
        <w:ind w:left="0"/>
        <w:jc w:val="both"/>
        <w:textAlignment w:val="auto"/>
      </w:pPr>
      <w:r>
        <w:rPr>
          <w:rFonts w:ascii="Times New Roman"/>
          <w:b w:val="false"/>
          <w:i w:val="false"/>
          <w:color w:val="000000"/>
          <w:sz w:val="24"/>
          <w:lang w:val="pl-Pl"/>
        </w:rPr>
        <w:t>2. Praktyki zawodowe są realizowane w wymiarze określonym w podstawie programowej kształcenia w zawodach.</w:t>
      </w:r>
    </w:p>
    <w:p>
      <w:pPr>
        <w:spacing w:before="25" w:after="0"/>
        <w:ind w:left="0"/>
        <w:jc w:val="both"/>
        <w:textAlignment w:val="auto"/>
      </w:pPr>
      <w:r>
        <w:rPr>
          <w:rFonts w:ascii="Times New Roman"/>
          <w:b w:val="false"/>
          <w:i w:val="false"/>
          <w:color w:val="000000"/>
          <w:sz w:val="24"/>
          <w:lang w:val="pl-Pl"/>
        </w:rPr>
        <w:t>3. W przypadku rocznego, 1,5-rocznego lub 2,5-letniego okresu nauczania wymiar godzin określony dla dwuletniego okresu nauczania, o którym mowa w ust. 1, ulega odpowiedniemu zmniejszeniu lub zwiększeniu.</w:t>
      </w:r>
    </w:p>
    <w:p>
      <w:pPr>
        <w:spacing w:before="25" w:after="0"/>
        <w:ind w:left="0"/>
        <w:jc w:val="both"/>
        <w:textAlignment w:val="auto"/>
      </w:pPr>
      <w:r>
        <w:rPr>
          <w:rFonts w:ascii="Times New Roman"/>
          <w:b w:val="false"/>
          <w:i w:val="false"/>
          <w:color w:val="000000"/>
          <w:sz w:val="24"/>
          <w:lang w:val="pl-Pl"/>
        </w:rPr>
        <w:t>4. Tygodniowy wymiar godzin obowiązkowych zajęć edukacyjnych dla uczniów poszczególnych semestrów wynosi po 28 godzin.</w:t>
      </w:r>
    </w:p>
    <w:p>
      <w:pPr>
        <w:spacing w:before="25" w:after="0"/>
        <w:ind w:left="0"/>
        <w:jc w:val="both"/>
        <w:textAlignment w:val="auto"/>
      </w:pPr>
      <w:r>
        <w:rPr>
          <w:rFonts w:ascii="Times New Roman"/>
          <w:b w:val="false"/>
          <w:i w:val="false"/>
          <w:color w:val="000000"/>
          <w:sz w:val="24"/>
          <w:lang w:val="pl-Pl"/>
        </w:rPr>
        <w:t>5. Wymiar godzin do dyspozycji dyrektora szkoły, o których mowa w § 2 ust. 1 pkt 5 lit. a rozporządzenia, stanowi różnicę między:</w:t>
      </w:r>
    </w:p>
    <w:p>
      <w:pPr>
        <w:spacing w:before="25" w:after="0"/>
        <w:ind w:left="0"/>
        <w:jc w:val="both"/>
        <w:textAlignment w:val="auto"/>
      </w:pPr>
      <w:r>
        <w:rPr>
          <w:rFonts w:ascii="Times New Roman"/>
          <w:b w:val="false"/>
          <w:i w:val="false"/>
          <w:color w:val="000000"/>
          <w:sz w:val="24"/>
          <w:lang w:val="pl-Pl"/>
        </w:rPr>
        <w:t>1) sumą godzin wynikającą z pomnożenia tygodniowych wymiarów godzin określonych w ust. 4 przez faktyczną liczbę tygodni, w których odbywają się obowiązkowe zajęcia edukacyjne w kolejnych latach szkolnych,</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2) sumą godzin określonych w ust. 1.</w:t>
      </w:r>
    </w:p>
    <w:p>
      <w:pPr>
        <w:spacing w:before="25" w:after="0"/>
        <w:ind w:left="0"/>
        <w:jc w:val="both"/>
        <w:textAlignment w:val="auto"/>
      </w:pPr>
      <w:r>
        <w:rPr>
          <w:rFonts w:ascii="Times New Roman"/>
          <w:b w:val="false"/>
          <w:i w:val="false"/>
          <w:color w:val="000000"/>
          <w:sz w:val="24"/>
          <w:lang w:val="pl-Pl"/>
        </w:rPr>
        <w:t xml:space="preserve">6. Wymiar godzin do dyspozycji dyrektora szkoły, o których mowa w § 2 ust. 1 pkt 5 lit. b rozporządzenia, ustala w każdym roku szkolnym dyrektor szkoły, z uwzględnieniem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10 </w:t>
      </w:r>
    </w:p>
    <w:p>
      <w:pPr>
        <w:spacing w:before="25" w:after="0"/>
        <w:ind w:left="0"/>
        <w:jc w:val="center"/>
        <w:textAlignment w:val="auto"/>
      </w:pPr>
      <w:r>
        <w:rPr>
          <w:rFonts w:ascii="Times New Roman"/>
          <w:b/>
          <w:i w:val="false"/>
          <w:color w:val="000000"/>
          <w:sz w:val="24"/>
          <w:lang w:val="pl-Pl"/>
        </w:rPr>
        <w:t> RAMOWY PLAN NAUCZANIA DLA SZKOŁY SPECJALNEJ PRZYSPOSABIAJĄCEJ DO PRACY DLA UCZNIÓW Z UPOŚLEDZENIEM UMYSŁOWYM W STOPNIU UMIARKOWANYM LUB ZNACZNYM ORAZ DLA UCZNIÓW Z NIEPEŁNOSPRAWNOŚCIAMI SPRZĘŻONYMI</w:t>
      </w:r>
    </w:p>
    <w:p>
      <w:pPr>
        <w:spacing w:after="0"/>
        <w:ind w:left="0"/>
        <w:jc w:val="left"/>
        <w:textAlignment w:val="auto"/>
      </w:pPr>
      <w:r>
        <w:rPr>
          <w:rFonts w:ascii="Times New Roman"/>
          <w:b w:val="false"/>
          <w:i w:val="false"/>
          <w:color w:val="000000"/>
          <w:sz w:val="24"/>
          <w:lang w:val="pl-Pl"/>
        </w:rPr>
        <w:t>1. W szkole specjalnej przysposabiającej do pracy dla uczniów z upośledzeniem umysłowym w stopniu umiarkowanym lub znacznym oraz dla uczniów z niepełnosprawnościami sprzężonymi (IV etap edukacyjny) w trzyletnim okresie nauczania:</w:t>
      </w:r>
    </w:p>
    <w:p>
      <w:pPr>
        <w:spacing w:before="25" w:after="0"/>
        <w:ind w:left="0"/>
        <w:jc w:val="both"/>
        <w:textAlignment w:val="auto"/>
      </w:pPr>
      <w:r>
        <w:rPr>
          <w:rFonts w:ascii="Times New Roman"/>
          <w:b w:val="false"/>
          <w:i w:val="false"/>
          <w:color w:val="000000"/>
          <w:sz w:val="24"/>
          <w:lang w:val="pl-Pl"/>
        </w:rPr>
        <w:t>1) minimalny wymiar godzin obowiązkowych zajęć edukacyjnych wynosi:</w:t>
      </w:r>
    </w:p>
    <w:p>
      <w:pPr>
        <w:spacing w:before="25" w:after="0"/>
        <w:ind w:left="0"/>
        <w:jc w:val="both"/>
        <w:textAlignment w:val="auto"/>
      </w:pPr>
      <w:r>
        <w:rPr>
          <w:rFonts w:ascii="Times New Roman"/>
          <w:b w:val="false"/>
          <w:i w:val="false"/>
          <w:color w:val="000000"/>
          <w:sz w:val="24"/>
          <w:lang w:val="pl-Pl"/>
        </w:rPr>
        <w:t>a) funkcjonowanie osobiste i społeczne - 670 godzin,</w:t>
      </w:r>
    </w:p>
    <w:p>
      <w:pPr>
        <w:spacing w:before="25" w:after="0"/>
        <w:ind w:left="0"/>
        <w:jc w:val="both"/>
        <w:textAlignment w:val="auto"/>
      </w:pPr>
      <w:r>
        <w:rPr>
          <w:rFonts w:ascii="Times New Roman"/>
          <w:b w:val="false"/>
          <w:i w:val="false"/>
          <w:color w:val="000000"/>
          <w:sz w:val="24"/>
          <w:lang w:val="pl-Pl"/>
        </w:rPr>
        <w:t>b) wychowanie fizyczne - 290 godzin,</w:t>
      </w:r>
    </w:p>
    <w:p>
      <w:pPr>
        <w:spacing w:before="25" w:after="0"/>
        <w:ind w:left="0"/>
        <w:jc w:val="both"/>
        <w:textAlignment w:val="auto"/>
      </w:pPr>
      <w:r>
        <w:rPr>
          <w:rFonts w:ascii="Times New Roman"/>
          <w:b w:val="false"/>
          <w:i w:val="false"/>
          <w:color w:val="000000"/>
          <w:sz w:val="24"/>
          <w:lang w:val="pl-Pl"/>
        </w:rPr>
        <w:t>c) przysposobienie do pracy - 1890 godzin;</w:t>
      </w:r>
    </w:p>
    <w:p>
      <w:pPr>
        <w:spacing w:before="25" w:after="0"/>
        <w:ind w:left="0"/>
        <w:jc w:val="both"/>
        <w:textAlignment w:val="auto"/>
      </w:pPr>
      <w:r>
        <w:rPr>
          <w:rFonts w:ascii="Times New Roman"/>
          <w:b w:val="false"/>
          <w:i w:val="false"/>
          <w:color w:val="000000"/>
          <w:sz w:val="24"/>
          <w:lang w:val="pl-Pl"/>
        </w:rPr>
        <w:t>2) zajęcia rewalidacyjne - 960 godzin;</w:t>
      </w:r>
    </w:p>
    <w:p>
      <w:pPr>
        <w:spacing w:before="25" w:after="0"/>
        <w:ind w:left="0"/>
        <w:jc w:val="both"/>
        <w:textAlignment w:val="auto"/>
      </w:pPr>
      <w:r>
        <w:rPr>
          <w:rFonts w:ascii="Times New Roman"/>
          <w:b w:val="false"/>
          <w:i w:val="false"/>
          <w:color w:val="000000"/>
          <w:sz w:val="24"/>
          <w:lang w:val="pl-Pl"/>
        </w:rPr>
        <w:t>3) zajęcia sportowe - 190 godzin;</w:t>
      </w:r>
    </w:p>
    <w:p>
      <w:pPr>
        <w:spacing w:before="25" w:after="0"/>
        <w:ind w:left="0"/>
        <w:jc w:val="both"/>
        <w:textAlignment w:val="auto"/>
      </w:pPr>
      <w:r>
        <w:rPr>
          <w:rFonts w:ascii="Times New Roman"/>
          <w:b w:val="false"/>
          <w:i w:val="false"/>
          <w:color w:val="000000"/>
          <w:sz w:val="24"/>
          <w:lang w:val="pl-Pl"/>
        </w:rPr>
        <w:t>4) zajęcia kształtujące kreatywność - 190 godzin.</w:t>
      </w:r>
    </w:p>
    <w:p>
      <w:pPr>
        <w:spacing w:before="25" w:after="0"/>
        <w:ind w:left="0"/>
        <w:jc w:val="both"/>
        <w:textAlignment w:val="auto"/>
      </w:pPr>
      <w:r>
        <w:rPr>
          <w:rFonts w:ascii="Times New Roman"/>
          <w:b w:val="false"/>
          <w:i w:val="false"/>
          <w:color w:val="000000"/>
          <w:sz w:val="24"/>
          <w:lang w:val="pl-Pl"/>
        </w:rPr>
        <w:t>2. Tygodniowy wymiar godzin:</w:t>
      </w:r>
    </w:p>
    <w:p>
      <w:pPr>
        <w:spacing w:before="25" w:after="0"/>
        <w:ind w:left="0"/>
        <w:jc w:val="both"/>
        <w:textAlignment w:val="auto"/>
      </w:pPr>
      <w:r>
        <w:rPr>
          <w:rFonts w:ascii="Times New Roman"/>
          <w:b w:val="false"/>
          <w:i w:val="false"/>
          <w:color w:val="000000"/>
          <w:sz w:val="24"/>
          <w:lang w:val="pl-Pl"/>
        </w:rPr>
        <w:t>1) obowiązkowych zajęć edukacyjnych dla uczniów poszczególnych klas wynosi:</w:t>
      </w:r>
    </w:p>
    <w:p>
      <w:pPr>
        <w:spacing w:before="25" w:after="0"/>
        <w:ind w:left="0"/>
        <w:jc w:val="both"/>
        <w:textAlignment w:val="auto"/>
      </w:pPr>
      <w:r>
        <w:rPr>
          <w:rFonts w:ascii="Times New Roman"/>
          <w:b w:val="false"/>
          <w:i w:val="false"/>
          <w:color w:val="000000"/>
          <w:sz w:val="24"/>
          <w:lang w:val="pl-Pl"/>
        </w:rPr>
        <w:t>a) klasa I - 27 godzin,</w:t>
      </w:r>
    </w:p>
    <w:p>
      <w:pPr>
        <w:spacing w:before="25" w:after="0"/>
        <w:ind w:left="0"/>
        <w:jc w:val="both"/>
        <w:textAlignment w:val="auto"/>
      </w:pPr>
      <w:r>
        <w:rPr>
          <w:rFonts w:ascii="Times New Roman"/>
          <w:b w:val="false"/>
          <w:i w:val="false"/>
          <w:color w:val="000000"/>
          <w:sz w:val="24"/>
          <w:lang w:val="pl-Pl"/>
        </w:rPr>
        <w:t>b) klasa II - 30 godzin,</w:t>
      </w:r>
    </w:p>
    <w:p>
      <w:pPr>
        <w:spacing w:before="25" w:after="0"/>
        <w:ind w:left="0"/>
        <w:jc w:val="both"/>
        <w:textAlignment w:val="auto"/>
      </w:pPr>
      <w:r>
        <w:rPr>
          <w:rFonts w:ascii="Times New Roman"/>
          <w:b w:val="false"/>
          <w:i w:val="false"/>
          <w:color w:val="000000"/>
          <w:sz w:val="24"/>
          <w:lang w:val="pl-Pl"/>
        </w:rPr>
        <w:t>c) klasa III - 32 godziny;</w:t>
      </w:r>
    </w:p>
    <w:p>
      <w:pPr>
        <w:spacing w:before="25" w:after="0"/>
        <w:ind w:left="0"/>
        <w:jc w:val="both"/>
        <w:textAlignment w:val="auto"/>
      </w:pPr>
      <w:r>
        <w:rPr>
          <w:rFonts w:ascii="Times New Roman"/>
          <w:b w:val="false"/>
          <w:i w:val="false"/>
          <w:color w:val="000000"/>
          <w:sz w:val="24"/>
          <w:lang w:val="pl-Pl"/>
        </w:rPr>
        <w:t>2) zajęć rewalidacyjnych, w każdym roku szkolnym, wynosi po 10 godzin na oddział,</w:t>
      </w:r>
    </w:p>
    <w:p>
      <w:pPr>
        <w:spacing w:before="25" w:after="0"/>
        <w:ind w:left="0"/>
        <w:jc w:val="both"/>
        <w:textAlignment w:val="auto"/>
      </w:pPr>
      <w:r>
        <w:rPr>
          <w:rFonts w:ascii="Times New Roman"/>
          <w:b w:val="false"/>
          <w:i w:val="false"/>
          <w:color w:val="000000"/>
          <w:sz w:val="24"/>
          <w:lang w:val="pl-Pl"/>
        </w:rPr>
        <w:t>3. Wymiar godzin do dyspozycji dyrektora szkoły, o których mowa w § 2 ust. 1 pkt 5 lit. a rozporządzenia, stanowi różnicę między:</w:t>
      </w:r>
    </w:p>
    <w:p>
      <w:pPr>
        <w:spacing w:before="25" w:after="0"/>
        <w:ind w:left="0"/>
        <w:jc w:val="both"/>
        <w:textAlignment w:val="auto"/>
      </w:pPr>
      <w:r>
        <w:rPr>
          <w:rFonts w:ascii="Times New Roman"/>
          <w:b w:val="false"/>
          <w:i w:val="false"/>
          <w:color w:val="000000"/>
          <w:sz w:val="24"/>
          <w:lang w:val="pl-Pl"/>
        </w:rPr>
        <w:t>1) sumą godzin wynikającą z pomnożenia tygodniowych wymiarów godzin określonych w ust. 2 pkt 1 przez faktyczną liczbę tygodni, w których odbywają się obowiązkowe zajęcia edukacyjne w kolejnych latach szkolnych,</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2) sumą godzin określonych w ust. 1 pkt 1.</w:t>
      </w:r>
    </w:p>
    <w:p>
      <w:pPr>
        <w:spacing w:before="25" w:after="0"/>
        <w:ind w:left="0"/>
        <w:jc w:val="both"/>
        <w:textAlignment w:val="auto"/>
      </w:pPr>
      <w:r>
        <w:rPr>
          <w:rFonts w:ascii="Times New Roman"/>
          <w:b w:val="false"/>
          <w:i w:val="false"/>
          <w:color w:val="000000"/>
          <w:sz w:val="24"/>
          <w:lang w:val="pl-Pl"/>
        </w:rPr>
        <w:t xml:space="preserve">4. Wymiar godzin do dyspozycji dyrektora szkoły, o których mowa w § 2 ust. 1 pkt 5 lit. b rozporządzenia, ustala w każdym roku szkolnym dyrektor szkoły, z uwzględnieniem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w:t>
      </w:r>
    </w:p>
    <w:p>
      <w:pPr>
        <w:spacing w:before="25" w:after="0"/>
        <w:ind w:left="0"/>
        <w:jc w:val="both"/>
        <w:textAlignment w:val="auto"/>
      </w:pPr>
      <w:r>
        <w:rPr>
          <w:rFonts w:ascii="Times New Roman"/>
          <w:b w:val="false"/>
          <w:i w:val="false"/>
          <w:color w:val="000000"/>
          <w:sz w:val="24"/>
          <w:lang w:val="pl-Pl"/>
        </w:rPr>
        <w:t>5. Wymiar godzin przeznaczonych na realizację zajęć religii lub etyki, zajęć wychowania do życia w rodzinie, zajęć języka mniejszości narodowej, etnicznej lub języka regionalnego i naukę własnej historii i kultury określają przepisy, o których mowa w § 4 ust. 2 pkt 1-3 rozporządzenia.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11 </w:t>
      </w:r>
    </w:p>
    <w:p>
      <w:pPr>
        <w:spacing w:before="25" w:after="0"/>
        <w:ind w:left="0"/>
        <w:jc w:val="center"/>
        <w:textAlignment w:val="auto"/>
      </w:pPr>
      <w:r>
        <w:rPr>
          <w:rFonts w:ascii="Times New Roman"/>
          <w:b/>
          <w:i w:val="false"/>
          <w:color w:val="000000"/>
          <w:sz w:val="24"/>
          <w:lang w:val="pl-Pl"/>
        </w:rPr>
        <w:t> RAMOWY PLAN NAUCZANIA DLA GIMNAZJUM DLA DOROSŁYCH</w:t>
      </w:r>
    </w:p>
    <w:p>
      <w:pPr>
        <w:spacing w:after="0"/>
        <w:ind w:left="0"/>
        <w:jc w:val="left"/>
        <w:textAlignment w:val="auto"/>
      </w:pPr>
      <w:r>
        <w:rPr>
          <w:rFonts w:ascii="Times New Roman"/>
          <w:b w:val="false"/>
          <w:i w:val="false"/>
          <w:color w:val="000000"/>
          <w:sz w:val="24"/>
          <w:lang w:val="pl-Pl"/>
        </w:rPr>
        <w:t>1. W gimnazjum dla dorosłych (III etap edukacyjny) w trzyletnim okresie nauczania minimalny wymiar godzin obowiązkowych zajęć edukacyjnych, wynosi:</w:t>
      </w:r>
    </w:p>
    <w:p>
      <w:pPr>
        <w:spacing w:before="25" w:after="0"/>
        <w:ind w:left="0"/>
        <w:jc w:val="both"/>
        <w:textAlignment w:val="auto"/>
      </w:pPr>
      <w:r>
        <w:rPr>
          <w:rFonts w:ascii="Times New Roman"/>
          <w:b w:val="false"/>
          <w:i w:val="false"/>
          <w:color w:val="000000"/>
          <w:sz w:val="24"/>
          <w:lang w:val="pl-Pl"/>
        </w:rPr>
        <w:t>1) w gimnazjum prowadzącym zajęcia w formie stacjonarnej:</w:t>
      </w:r>
    </w:p>
    <w:p>
      <w:pPr>
        <w:spacing w:before="25" w:after="0"/>
        <w:ind w:left="0"/>
        <w:jc w:val="both"/>
        <w:textAlignment w:val="auto"/>
      </w:pPr>
      <w:r>
        <w:rPr>
          <w:rFonts w:ascii="Times New Roman"/>
          <w:b w:val="false"/>
          <w:i w:val="false"/>
          <w:color w:val="000000"/>
          <w:sz w:val="24"/>
          <w:lang w:val="pl-Pl"/>
        </w:rPr>
        <w:t>a) język polski - 385 godzin,</w:t>
      </w:r>
    </w:p>
    <w:p>
      <w:pPr>
        <w:spacing w:before="25" w:after="0"/>
        <w:ind w:left="0"/>
        <w:jc w:val="both"/>
        <w:textAlignment w:val="auto"/>
      </w:pPr>
      <w:r>
        <w:rPr>
          <w:rFonts w:ascii="Times New Roman"/>
          <w:b w:val="false"/>
          <w:i w:val="false"/>
          <w:color w:val="000000"/>
          <w:sz w:val="24"/>
          <w:lang w:val="pl-Pl"/>
        </w:rPr>
        <w:t>b) język obcy nowożytny - 190 godzin,</w:t>
      </w:r>
    </w:p>
    <w:p>
      <w:pPr>
        <w:spacing w:before="25" w:after="0"/>
        <w:ind w:left="0"/>
        <w:jc w:val="both"/>
        <w:textAlignment w:val="auto"/>
      </w:pPr>
      <w:r>
        <w:rPr>
          <w:rFonts w:ascii="Times New Roman"/>
          <w:b w:val="false"/>
          <w:i w:val="false"/>
          <w:color w:val="000000"/>
          <w:sz w:val="24"/>
          <w:lang w:val="pl-Pl"/>
        </w:rPr>
        <w:t>c) historia - 190 godzin,</w:t>
      </w:r>
    </w:p>
    <w:p>
      <w:pPr>
        <w:spacing w:before="25" w:after="0"/>
        <w:ind w:left="0"/>
        <w:jc w:val="both"/>
        <w:textAlignment w:val="auto"/>
      </w:pPr>
      <w:r>
        <w:rPr>
          <w:rFonts w:ascii="Times New Roman"/>
          <w:b w:val="false"/>
          <w:i w:val="false"/>
          <w:color w:val="000000"/>
          <w:sz w:val="24"/>
          <w:lang w:val="pl-Pl"/>
        </w:rPr>
        <w:t>d) wiedza o społeczeństwie - 65 godzin,</w:t>
      </w:r>
    </w:p>
    <w:p>
      <w:pPr>
        <w:spacing w:before="25" w:after="0"/>
        <w:ind w:left="0"/>
        <w:jc w:val="both"/>
        <w:textAlignment w:val="auto"/>
      </w:pPr>
      <w:r>
        <w:rPr>
          <w:rFonts w:ascii="Times New Roman"/>
          <w:b w:val="false"/>
          <w:i w:val="false"/>
          <w:color w:val="000000"/>
          <w:sz w:val="24"/>
          <w:lang w:val="pl-Pl"/>
        </w:rPr>
        <w:t>e) geografia - 65 godzin,</w:t>
      </w:r>
    </w:p>
    <w:p>
      <w:pPr>
        <w:spacing w:before="25" w:after="0"/>
        <w:ind w:left="0"/>
        <w:jc w:val="both"/>
        <w:textAlignment w:val="auto"/>
      </w:pPr>
      <w:r>
        <w:rPr>
          <w:rFonts w:ascii="Times New Roman"/>
          <w:b w:val="false"/>
          <w:i w:val="false"/>
          <w:color w:val="000000"/>
          <w:sz w:val="24"/>
          <w:lang w:val="pl-Pl"/>
        </w:rPr>
        <w:t>f) biologia - 65 godzin,</w:t>
      </w:r>
    </w:p>
    <w:p>
      <w:pPr>
        <w:spacing w:before="25" w:after="0"/>
        <w:ind w:left="0"/>
        <w:jc w:val="both"/>
        <w:textAlignment w:val="auto"/>
      </w:pPr>
      <w:r>
        <w:rPr>
          <w:rFonts w:ascii="Times New Roman"/>
          <w:b w:val="false"/>
          <w:i w:val="false"/>
          <w:color w:val="000000"/>
          <w:sz w:val="24"/>
          <w:lang w:val="pl-Pl"/>
        </w:rPr>
        <w:t>g) chemia - 65 godzin,</w:t>
      </w:r>
    </w:p>
    <w:p>
      <w:pPr>
        <w:spacing w:before="25" w:after="0"/>
        <w:ind w:left="0"/>
        <w:jc w:val="both"/>
        <w:textAlignment w:val="auto"/>
      </w:pPr>
      <w:r>
        <w:rPr>
          <w:rFonts w:ascii="Times New Roman"/>
          <w:b w:val="false"/>
          <w:i w:val="false"/>
          <w:color w:val="000000"/>
          <w:sz w:val="24"/>
          <w:lang w:val="pl-Pl"/>
        </w:rPr>
        <w:t>h) fizyka - 65 godzin,</w:t>
      </w:r>
    </w:p>
    <w:p>
      <w:pPr>
        <w:spacing w:before="25" w:after="0"/>
        <w:ind w:left="0"/>
        <w:jc w:val="both"/>
        <w:textAlignment w:val="auto"/>
      </w:pPr>
      <w:r>
        <w:rPr>
          <w:rFonts w:ascii="Times New Roman"/>
          <w:b w:val="false"/>
          <w:i w:val="false"/>
          <w:color w:val="000000"/>
          <w:sz w:val="24"/>
          <w:lang w:val="pl-Pl"/>
        </w:rPr>
        <w:t>i) matematyka - 290 godzin,</w:t>
      </w:r>
    </w:p>
    <w:p>
      <w:pPr>
        <w:spacing w:before="25" w:after="0"/>
        <w:ind w:left="0"/>
        <w:jc w:val="both"/>
        <w:textAlignment w:val="auto"/>
      </w:pPr>
      <w:r>
        <w:rPr>
          <w:rFonts w:ascii="Times New Roman"/>
          <w:b w:val="false"/>
          <w:i w:val="false"/>
          <w:color w:val="000000"/>
          <w:sz w:val="24"/>
          <w:lang w:val="pl-Pl"/>
        </w:rPr>
        <w:t>j) informatyka - 65 godzin;</w:t>
      </w:r>
    </w:p>
    <w:p>
      <w:pPr>
        <w:spacing w:before="25" w:after="0"/>
        <w:ind w:left="0"/>
        <w:jc w:val="both"/>
        <w:textAlignment w:val="auto"/>
      </w:pPr>
      <w:r>
        <w:rPr>
          <w:rFonts w:ascii="Times New Roman"/>
          <w:b w:val="false"/>
          <w:i w:val="false"/>
          <w:color w:val="000000"/>
          <w:sz w:val="24"/>
          <w:lang w:val="pl-Pl"/>
        </w:rPr>
        <w:t>2) w gimnazjum prowadzącym zajęcia w formie zaocznej:</w:t>
      </w:r>
    </w:p>
    <w:p>
      <w:pPr>
        <w:spacing w:before="25" w:after="0"/>
        <w:ind w:left="0"/>
        <w:jc w:val="both"/>
        <w:textAlignment w:val="auto"/>
      </w:pPr>
      <w:r>
        <w:rPr>
          <w:rFonts w:ascii="Times New Roman"/>
          <w:b w:val="false"/>
          <w:i w:val="false"/>
          <w:color w:val="000000"/>
          <w:sz w:val="24"/>
          <w:lang w:val="pl-Pl"/>
        </w:rPr>
        <w:t>a) język polski - 215 godzin,</w:t>
      </w:r>
    </w:p>
    <w:p>
      <w:pPr>
        <w:spacing w:before="25" w:after="0"/>
        <w:ind w:left="0"/>
        <w:jc w:val="both"/>
        <w:textAlignment w:val="auto"/>
      </w:pPr>
      <w:r>
        <w:rPr>
          <w:rFonts w:ascii="Times New Roman"/>
          <w:b w:val="false"/>
          <w:i w:val="false"/>
          <w:color w:val="000000"/>
          <w:sz w:val="24"/>
          <w:lang w:val="pl-Pl"/>
        </w:rPr>
        <w:t>b) język obcy nowożytny - 110 godzin,</w:t>
      </w:r>
    </w:p>
    <w:p>
      <w:pPr>
        <w:spacing w:before="25" w:after="0"/>
        <w:ind w:left="0"/>
        <w:jc w:val="both"/>
        <w:textAlignment w:val="auto"/>
      </w:pPr>
      <w:r>
        <w:rPr>
          <w:rFonts w:ascii="Times New Roman"/>
          <w:b w:val="false"/>
          <w:i w:val="false"/>
          <w:color w:val="000000"/>
          <w:sz w:val="24"/>
          <w:lang w:val="pl-Pl"/>
        </w:rPr>
        <w:t>c) historia - 110 godzin,</w:t>
      </w:r>
    </w:p>
    <w:p>
      <w:pPr>
        <w:spacing w:before="25" w:after="0"/>
        <w:ind w:left="0"/>
        <w:jc w:val="both"/>
        <w:textAlignment w:val="auto"/>
      </w:pPr>
      <w:r>
        <w:rPr>
          <w:rFonts w:ascii="Times New Roman"/>
          <w:b w:val="false"/>
          <w:i w:val="false"/>
          <w:color w:val="000000"/>
          <w:sz w:val="24"/>
          <w:lang w:val="pl-Pl"/>
        </w:rPr>
        <w:t>d) wiedza o społeczeństwie - 35 godzin,</w:t>
      </w:r>
    </w:p>
    <w:p>
      <w:pPr>
        <w:spacing w:before="25" w:after="0"/>
        <w:ind w:left="0"/>
        <w:jc w:val="both"/>
        <w:textAlignment w:val="auto"/>
      </w:pPr>
      <w:r>
        <w:rPr>
          <w:rFonts w:ascii="Times New Roman"/>
          <w:b w:val="false"/>
          <w:i w:val="false"/>
          <w:color w:val="000000"/>
          <w:sz w:val="24"/>
          <w:lang w:val="pl-Pl"/>
        </w:rPr>
        <w:t>e) geografia - 35 godzin,</w:t>
      </w:r>
    </w:p>
    <w:p>
      <w:pPr>
        <w:spacing w:before="25" w:after="0"/>
        <w:ind w:left="0"/>
        <w:jc w:val="both"/>
        <w:textAlignment w:val="auto"/>
      </w:pPr>
      <w:r>
        <w:rPr>
          <w:rFonts w:ascii="Times New Roman"/>
          <w:b w:val="false"/>
          <w:i w:val="false"/>
          <w:color w:val="000000"/>
          <w:sz w:val="24"/>
          <w:lang w:val="pl-Pl"/>
        </w:rPr>
        <w:t>f) biologia - 35 godzin,</w:t>
      </w:r>
    </w:p>
    <w:p>
      <w:pPr>
        <w:spacing w:before="25" w:after="0"/>
        <w:ind w:left="0"/>
        <w:jc w:val="both"/>
        <w:textAlignment w:val="auto"/>
      </w:pPr>
      <w:r>
        <w:rPr>
          <w:rFonts w:ascii="Times New Roman"/>
          <w:b w:val="false"/>
          <w:i w:val="false"/>
          <w:color w:val="000000"/>
          <w:sz w:val="24"/>
          <w:lang w:val="pl-Pl"/>
        </w:rPr>
        <w:t>g) chemia - 35 godzin,</w:t>
      </w:r>
    </w:p>
    <w:p>
      <w:pPr>
        <w:spacing w:before="25" w:after="0"/>
        <w:ind w:left="0"/>
        <w:jc w:val="both"/>
        <w:textAlignment w:val="auto"/>
      </w:pPr>
      <w:r>
        <w:rPr>
          <w:rFonts w:ascii="Times New Roman"/>
          <w:b w:val="false"/>
          <w:i w:val="false"/>
          <w:color w:val="000000"/>
          <w:sz w:val="24"/>
          <w:lang w:val="pl-Pl"/>
        </w:rPr>
        <w:t>h) fizyka - 35 godzin,</w:t>
      </w:r>
    </w:p>
    <w:p>
      <w:pPr>
        <w:spacing w:before="25" w:after="0"/>
        <w:ind w:left="0"/>
        <w:jc w:val="both"/>
        <w:textAlignment w:val="auto"/>
      </w:pPr>
      <w:r>
        <w:rPr>
          <w:rFonts w:ascii="Times New Roman"/>
          <w:b w:val="false"/>
          <w:i w:val="false"/>
          <w:color w:val="000000"/>
          <w:sz w:val="24"/>
          <w:lang w:val="pl-Pl"/>
        </w:rPr>
        <w:t>i) matematyka - 160 godzin,</w:t>
      </w:r>
    </w:p>
    <w:p>
      <w:pPr>
        <w:spacing w:before="25" w:after="0"/>
        <w:ind w:left="0"/>
        <w:jc w:val="both"/>
        <w:textAlignment w:val="auto"/>
      </w:pPr>
      <w:r>
        <w:rPr>
          <w:rFonts w:ascii="Times New Roman"/>
          <w:b w:val="false"/>
          <w:i w:val="false"/>
          <w:color w:val="000000"/>
          <w:sz w:val="24"/>
          <w:lang w:val="pl-Pl"/>
        </w:rPr>
        <w:t>j) informatyka - 35 godzin.</w:t>
      </w:r>
    </w:p>
    <w:p>
      <w:pPr>
        <w:spacing w:before="25" w:after="0"/>
        <w:ind w:left="0"/>
        <w:jc w:val="both"/>
        <w:textAlignment w:val="auto"/>
      </w:pPr>
      <w:r>
        <w:rPr>
          <w:rFonts w:ascii="Times New Roman"/>
          <w:b w:val="false"/>
          <w:i w:val="false"/>
          <w:color w:val="000000"/>
          <w:sz w:val="24"/>
          <w:lang w:val="pl-Pl"/>
        </w:rPr>
        <w:t>2. Wymiar godzin obowiązkowych zajęć edukacyjnych dla słuchaczy poszczególnych semestrów wynosi:</w:t>
      </w:r>
    </w:p>
    <w:p>
      <w:pPr>
        <w:spacing w:before="25" w:after="0"/>
        <w:ind w:left="0"/>
        <w:jc w:val="both"/>
        <w:textAlignment w:val="auto"/>
      </w:pPr>
      <w:r>
        <w:rPr>
          <w:rFonts w:ascii="Times New Roman"/>
          <w:b w:val="false"/>
          <w:i w:val="false"/>
          <w:color w:val="000000"/>
          <w:sz w:val="24"/>
          <w:lang w:val="pl-Pl"/>
        </w:rPr>
        <w:t>1) w gimnazjum prowadzącym zajęcia w formie stacjonarnej - po 16 godzin tygodniowo w każdym semestrze;</w:t>
      </w:r>
    </w:p>
    <w:p>
      <w:pPr>
        <w:spacing w:before="25" w:after="0"/>
        <w:ind w:left="0"/>
        <w:jc w:val="both"/>
        <w:textAlignment w:val="auto"/>
      </w:pPr>
      <w:r>
        <w:rPr>
          <w:rFonts w:ascii="Times New Roman"/>
          <w:b w:val="false"/>
          <w:i w:val="false"/>
          <w:color w:val="000000"/>
          <w:sz w:val="24"/>
          <w:lang w:val="pl-Pl"/>
        </w:rPr>
        <w:t>2) w gimnazjum prowadzącym zajęcia w formie zaocznej - po 144 godziny w każdym semestrze.</w:t>
      </w:r>
    </w:p>
    <w:p>
      <w:pPr>
        <w:spacing w:before="25" w:after="0"/>
        <w:ind w:left="0"/>
        <w:jc w:val="both"/>
        <w:textAlignment w:val="auto"/>
      </w:pPr>
      <w:r>
        <w:rPr>
          <w:rFonts w:ascii="Times New Roman"/>
          <w:b w:val="false"/>
          <w:i w:val="false"/>
          <w:color w:val="000000"/>
          <w:sz w:val="24"/>
          <w:lang w:val="pl-Pl"/>
        </w:rPr>
        <w:t>3. Wymiar godzin do dyspozycji dyrektora szkoły, o których mowa w § 2 ust. 1 pkt 5 lit. a rozporządzenia, stanowi różnicę między:</w:t>
      </w:r>
    </w:p>
    <w:p>
      <w:pPr>
        <w:spacing w:before="25" w:after="0"/>
        <w:ind w:left="0"/>
        <w:jc w:val="both"/>
        <w:textAlignment w:val="auto"/>
      </w:pPr>
      <w:r>
        <w:rPr>
          <w:rFonts w:ascii="Times New Roman"/>
          <w:b w:val="false"/>
          <w:i w:val="false"/>
          <w:color w:val="000000"/>
          <w:sz w:val="24"/>
          <w:lang w:val="pl-Pl"/>
        </w:rPr>
        <w:t>1) sumą godzin wynikającą z pomnożenia wymiarów godzin określonych:</w:t>
      </w:r>
    </w:p>
    <w:p>
      <w:pPr>
        <w:spacing w:before="25" w:after="0"/>
        <w:ind w:left="0"/>
        <w:jc w:val="both"/>
        <w:textAlignment w:val="auto"/>
      </w:pPr>
      <w:r>
        <w:rPr>
          <w:rFonts w:ascii="Times New Roman"/>
          <w:b w:val="false"/>
          <w:i w:val="false"/>
          <w:color w:val="000000"/>
          <w:sz w:val="24"/>
          <w:lang w:val="pl-Pl"/>
        </w:rPr>
        <w:t>a) w przypadku gimnazjum prowadzącego zajęcia w formie stacjonarnej - w ust. 2 pkt 1 przez faktyczną liczbę tygodni, w których odbywają się obowiązkowe zajęcia edukacyjne w kolejnych semestrach,</w:t>
      </w:r>
    </w:p>
    <w:p>
      <w:pPr>
        <w:spacing w:before="25" w:after="0"/>
        <w:ind w:left="0"/>
        <w:jc w:val="both"/>
        <w:textAlignment w:val="auto"/>
      </w:pPr>
      <w:r>
        <w:rPr>
          <w:rFonts w:ascii="Times New Roman"/>
          <w:b w:val="false"/>
          <w:i w:val="false"/>
          <w:color w:val="000000"/>
          <w:sz w:val="24"/>
          <w:lang w:val="pl-Pl"/>
        </w:rPr>
        <w:t>b) w przypadku gimnazjum prowadzącego zajęcia w formie zaocznej - w ust. 2 pkt 2 przez liczbę semestrów,</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2) sumą godzin określonych:</w:t>
      </w:r>
    </w:p>
    <w:p>
      <w:pPr>
        <w:spacing w:before="25" w:after="0"/>
        <w:ind w:left="0"/>
        <w:jc w:val="both"/>
        <w:textAlignment w:val="auto"/>
      </w:pPr>
      <w:r>
        <w:rPr>
          <w:rFonts w:ascii="Times New Roman"/>
          <w:b w:val="false"/>
          <w:i w:val="false"/>
          <w:color w:val="000000"/>
          <w:sz w:val="24"/>
          <w:lang w:val="pl-Pl"/>
        </w:rPr>
        <w:t>a) w przypadku gimnazjum prowadzącego zajęcia w formie stacjonarnej - w ust. 1 pkt 1,</w:t>
      </w:r>
    </w:p>
    <w:p>
      <w:pPr>
        <w:spacing w:before="25" w:after="0"/>
        <w:ind w:left="0"/>
        <w:jc w:val="both"/>
        <w:textAlignment w:val="auto"/>
      </w:pPr>
      <w:r>
        <w:rPr>
          <w:rFonts w:ascii="Times New Roman"/>
          <w:b w:val="false"/>
          <w:i w:val="false"/>
          <w:color w:val="000000"/>
          <w:sz w:val="24"/>
          <w:lang w:val="pl-Pl"/>
        </w:rPr>
        <w:t>b) w przypadku gimnazjum prowadzącego zajęcia w formie zaocznej - w ust. 1 pkt 2.</w:t>
      </w:r>
    </w:p>
    <w:p>
      <w:pPr>
        <w:spacing w:before="25" w:after="0"/>
        <w:ind w:left="0"/>
        <w:jc w:val="both"/>
        <w:textAlignment w:val="auto"/>
      </w:pPr>
      <w:r>
        <w:rPr>
          <w:rFonts w:ascii="Times New Roman"/>
          <w:b w:val="false"/>
          <w:i w:val="false"/>
          <w:color w:val="000000"/>
          <w:sz w:val="24"/>
          <w:lang w:val="pl-Pl"/>
        </w:rPr>
        <w:t xml:space="preserve">4. Wymiar godzin do dyspozycji dyrektora szkoły, o których mowa w § 2 ust. 1 pkt 5 lit. b rozporządzenia, ustala w każdym roku szkolnym dyrektor szkoły, z uwzględnieniem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12 </w:t>
      </w:r>
    </w:p>
    <w:p>
      <w:pPr>
        <w:spacing w:before="25" w:after="0"/>
        <w:ind w:left="0"/>
        <w:jc w:val="center"/>
        <w:textAlignment w:val="auto"/>
      </w:pPr>
      <w:r>
        <w:rPr>
          <w:rFonts w:ascii="Times New Roman"/>
          <w:b/>
          <w:i w:val="false"/>
          <w:color w:val="000000"/>
          <w:sz w:val="24"/>
          <w:lang w:val="pl-Pl"/>
        </w:rPr>
        <w:t xml:space="preserve">  </w:t>
      </w:r>
      <w:r>
        <w:rPr>
          <w:rFonts w:ascii="Times New Roman"/>
          <w:b/>
          <w:i w:val="false"/>
          <w:color w:val="000000"/>
          <w:sz w:val="24"/>
          <w:vertAlign w:val="superscript"/>
          <w:lang w:val="pl-Pl"/>
        </w:rPr>
        <w:t>9</w:t>
      </w:r>
      <w:r>
        <w:rPr>
          <w:rFonts w:ascii="Times New Roman"/>
          <w:b/>
          <w:i w:val="false"/>
          <w:color w:val="000000"/>
          <w:sz w:val="24"/>
          <w:lang w:val="pl-Pl"/>
        </w:rPr>
        <w:t xml:space="preserve"> RAMOWY PLAN NAUCZANIA DLA LICEUM OGÓLNOKSZTAŁCĄCEGO DLA DOROSŁYCH</w:t>
      </w:r>
    </w:p>
    <w:p>
      <w:pPr>
        <w:spacing w:after="0"/>
        <w:ind w:left="0"/>
        <w:jc w:val="left"/>
        <w:textAlignment w:val="auto"/>
      </w:pPr>
      <w:r>
        <w:rPr>
          <w:rFonts w:ascii="Times New Roman"/>
          <w:b w:val="false"/>
          <w:i w:val="false"/>
          <w:color w:val="000000"/>
          <w:sz w:val="24"/>
          <w:lang w:val="pl-Pl"/>
        </w:rPr>
        <w:t>1. W liceum ogólnokształcącym dla dorosłych (IV etap edukacyjny) w trzyletnim okresie nauczania minimalny wymiar godzin obowiązkowych zajęć edukacyjnych wynosi:</w:t>
      </w:r>
    </w:p>
    <w:p>
      <w:pPr>
        <w:spacing w:before="25" w:after="0"/>
        <w:ind w:left="0"/>
        <w:jc w:val="both"/>
        <w:textAlignment w:val="auto"/>
      </w:pPr>
      <w:r>
        <w:rPr>
          <w:rFonts w:ascii="Times New Roman"/>
          <w:b w:val="false"/>
          <w:i w:val="false"/>
          <w:color w:val="000000"/>
          <w:sz w:val="24"/>
          <w:lang w:val="pl-Pl"/>
        </w:rPr>
        <w:t>1) w liceum ogólnokształcącym prowadzącym zajęcia w formie stacjonarnej:</w:t>
      </w:r>
    </w:p>
    <w:p>
      <w:pPr>
        <w:spacing w:before="25" w:after="0"/>
        <w:ind w:left="0"/>
        <w:jc w:val="both"/>
        <w:textAlignment w:val="auto"/>
      </w:pPr>
      <w:r>
        <w:rPr>
          <w:rFonts w:ascii="Times New Roman"/>
          <w:b w:val="false"/>
          <w:i w:val="false"/>
          <w:color w:val="000000"/>
          <w:sz w:val="24"/>
          <w:lang w:val="pl-Pl"/>
        </w:rPr>
        <w:t>a) przedmioty w zakresie podstawowym;</w:t>
      </w:r>
    </w:p>
    <w:p>
      <w:pPr>
        <w:spacing w:before="25" w:after="0"/>
        <w:ind w:left="0"/>
        <w:jc w:val="both"/>
        <w:textAlignment w:val="auto"/>
      </w:pPr>
      <w:r>
        <w:rPr>
          <w:rFonts w:ascii="Times New Roman"/>
          <w:b w:val="false"/>
          <w:i w:val="false"/>
          <w:color w:val="000000"/>
          <w:sz w:val="24"/>
          <w:lang w:val="pl-Pl"/>
        </w:rPr>
        <w:t>- język polski - 300 godzin,</w:t>
      </w:r>
    </w:p>
    <w:p>
      <w:pPr>
        <w:spacing w:before="25" w:after="0"/>
        <w:ind w:left="0"/>
        <w:jc w:val="both"/>
        <w:textAlignment w:val="auto"/>
      </w:pPr>
      <w:r>
        <w:rPr>
          <w:rFonts w:ascii="Times New Roman"/>
          <w:b w:val="false"/>
          <w:i w:val="false"/>
          <w:color w:val="000000"/>
          <w:sz w:val="24"/>
          <w:lang w:val="pl-Pl"/>
        </w:rPr>
        <w:t>- język obcy nowożytny - 180 godzin,</w:t>
      </w:r>
    </w:p>
    <w:p>
      <w:pPr>
        <w:spacing w:before="25" w:after="0"/>
        <w:ind w:left="0"/>
        <w:jc w:val="both"/>
        <w:textAlignment w:val="auto"/>
      </w:pPr>
      <w:r>
        <w:rPr>
          <w:rFonts w:ascii="Times New Roman"/>
          <w:b w:val="false"/>
          <w:i w:val="false"/>
          <w:color w:val="000000"/>
          <w:sz w:val="24"/>
          <w:lang w:val="pl-Pl"/>
        </w:rPr>
        <w:t>- historia - 60 godzin,</w:t>
      </w:r>
    </w:p>
    <w:p>
      <w:pPr>
        <w:spacing w:before="25" w:after="0"/>
        <w:ind w:left="0"/>
        <w:jc w:val="both"/>
        <w:textAlignment w:val="auto"/>
      </w:pPr>
      <w:r>
        <w:rPr>
          <w:rFonts w:ascii="Times New Roman"/>
          <w:b w:val="false"/>
          <w:i w:val="false"/>
          <w:color w:val="000000"/>
          <w:sz w:val="24"/>
          <w:lang w:val="pl-Pl"/>
        </w:rPr>
        <w:t>- wiedza o społeczeństwie - 30 godzin,</w:t>
      </w:r>
    </w:p>
    <w:p>
      <w:pPr>
        <w:spacing w:before="25" w:after="0"/>
        <w:ind w:left="0"/>
        <w:jc w:val="both"/>
        <w:textAlignment w:val="auto"/>
      </w:pPr>
      <w:r>
        <w:rPr>
          <w:rFonts w:ascii="Times New Roman"/>
          <w:b w:val="false"/>
          <w:i w:val="false"/>
          <w:color w:val="000000"/>
          <w:sz w:val="24"/>
          <w:lang w:val="pl-Pl"/>
        </w:rPr>
        <w:t>- podstawy przedsiębiorczości - 30 godzin,</w:t>
      </w:r>
    </w:p>
    <w:p>
      <w:pPr>
        <w:spacing w:before="25" w:after="0"/>
        <w:ind w:left="0"/>
        <w:jc w:val="both"/>
        <w:textAlignment w:val="auto"/>
      </w:pPr>
      <w:r>
        <w:rPr>
          <w:rFonts w:ascii="Times New Roman"/>
          <w:b w:val="false"/>
          <w:i w:val="false"/>
          <w:color w:val="000000"/>
          <w:sz w:val="24"/>
          <w:lang w:val="pl-Pl"/>
        </w:rPr>
        <w:t>- geografia - 30 godzin,</w:t>
      </w:r>
    </w:p>
    <w:p>
      <w:pPr>
        <w:spacing w:before="25" w:after="0"/>
        <w:ind w:left="0"/>
        <w:jc w:val="both"/>
        <w:textAlignment w:val="auto"/>
      </w:pPr>
      <w:r>
        <w:rPr>
          <w:rFonts w:ascii="Times New Roman"/>
          <w:b w:val="false"/>
          <w:i w:val="false"/>
          <w:color w:val="000000"/>
          <w:sz w:val="24"/>
          <w:lang w:val="pl-Pl"/>
        </w:rPr>
        <w:t>- biologia - 30 godzin,</w:t>
      </w:r>
    </w:p>
    <w:p>
      <w:pPr>
        <w:spacing w:before="25" w:after="0"/>
        <w:ind w:left="0"/>
        <w:jc w:val="both"/>
        <w:textAlignment w:val="auto"/>
      </w:pPr>
      <w:r>
        <w:rPr>
          <w:rFonts w:ascii="Times New Roman"/>
          <w:b w:val="false"/>
          <w:i w:val="false"/>
          <w:color w:val="000000"/>
          <w:sz w:val="24"/>
          <w:lang w:val="pl-Pl"/>
        </w:rPr>
        <w:t>- chemia - 30 godzin,</w:t>
      </w:r>
    </w:p>
    <w:p>
      <w:pPr>
        <w:spacing w:before="25" w:after="0"/>
        <w:ind w:left="0"/>
        <w:jc w:val="both"/>
        <w:textAlignment w:val="auto"/>
      </w:pPr>
      <w:r>
        <w:rPr>
          <w:rFonts w:ascii="Times New Roman"/>
          <w:b w:val="false"/>
          <w:i w:val="false"/>
          <w:color w:val="000000"/>
          <w:sz w:val="24"/>
          <w:lang w:val="pl-Pl"/>
        </w:rPr>
        <w:t>- fizyka - 30 godzin,</w:t>
      </w:r>
    </w:p>
    <w:p>
      <w:pPr>
        <w:spacing w:before="25" w:after="0"/>
        <w:ind w:left="0"/>
        <w:jc w:val="both"/>
        <w:textAlignment w:val="auto"/>
      </w:pPr>
      <w:r>
        <w:rPr>
          <w:rFonts w:ascii="Times New Roman"/>
          <w:b w:val="false"/>
          <w:i w:val="false"/>
          <w:color w:val="000000"/>
          <w:sz w:val="24"/>
          <w:lang w:val="pl-Pl"/>
        </w:rPr>
        <w:t>- matematyka - 210 godzin,</w:t>
      </w:r>
    </w:p>
    <w:p>
      <w:pPr>
        <w:spacing w:before="25" w:after="0"/>
        <w:ind w:left="0"/>
        <w:jc w:val="both"/>
        <w:textAlignment w:val="auto"/>
      </w:pPr>
      <w:r>
        <w:rPr>
          <w:rFonts w:ascii="Times New Roman"/>
          <w:b w:val="false"/>
          <w:i w:val="false"/>
          <w:color w:val="000000"/>
          <w:sz w:val="24"/>
          <w:lang w:val="pl-Pl"/>
        </w:rPr>
        <w:t>- informatyka - 30 godzin,</w:t>
      </w:r>
    </w:p>
    <w:p>
      <w:pPr>
        <w:spacing w:before="25" w:after="0"/>
        <w:ind w:left="0"/>
        <w:jc w:val="both"/>
        <w:textAlignment w:val="auto"/>
      </w:pPr>
      <w:r>
        <w:rPr>
          <w:rFonts w:ascii="Times New Roman"/>
          <w:b w:val="false"/>
          <w:i w:val="false"/>
          <w:color w:val="000000"/>
          <w:sz w:val="24"/>
          <w:lang w:val="pl-Pl"/>
        </w:rPr>
        <w:t>b) przedmioty w zakresie rozszerzonym (dodatkowo, poza wymiarem godzin określonym w lit. a dla przedmiotów w zakresie podstawowym):</w:t>
      </w:r>
    </w:p>
    <w:p>
      <w:pPr>
        <w:spacing w:before="25" w:after="0"/>
        <w:ind w:left="0"/>
        <w:jc w:val="both"/>
        <w:textAlignment w:val="auto"/>
      </w:pPr>
      <w:r>
        <w:rPr>
          <w:rFonts w:ascii="Times New Roman"/>
          <w:b w:val="false"/>
          <w:i w:val="false"/>
          <w:color w:val="000000"/>
          <w:sz w:val="24"/>
          <w:lang w:val="pl-Pl"/>
        </w:rPr>
        <w:t>- język polski, historia, geografia, biologia, chemia, fizyka, historia muzyki, historia sztuki, język łaciński i kultura antyczna oraz filozofia - po 200 godzin,</w:t>
      </w:r>
    </w:p>
    <w:p>
      <w:pPr>
        <w:spacing w:before="25" w:after="0"/>
        <w:ind w:left="0"/>
        <w:jc w:val="both"/>
        <w:textAlignment w:val="auto"/>
      </w:pPr>
      <w:r>
        <w:rPr>
          <w:rFonts w:ascii="Times New Roman"/>
          <w:b w:val="false"/>
          <w:i w:val="false"/>
          <w:color w:val="000000"/>
          <w:sz w:val="24"/>
          <w:lang w:val="pl-Pl"/>
        </w:rPr>
        <w:t>- język obcy nowożytny, wiedza o społeczeństwie, matematyka oraz informatyka - po 150 godzin,</w:t>
      </w:r>
    </w:p>
    <w:p>
      <w:pPr>
        <w:spacing w:before="25" w:after="0"/>
        <w:ind w:left="0"/>
        <w:jc w:val="both"/>
        <w:textAlignment w:val="auto"/>
      </w:pPr>
      <w:r>
        <w:rPr>
          <w:rFonts w:ascii="Times New Roman"/>
          <w:b w:val="false"/>
          <w:i w:val="false"/>
          <w:color w:val="000000"/>
          <w:sz w:val="24"/>
          <w:lang w:val="pl-Pl"/>
        </w:rPr>
        <w:t>c) przedmioty uzupełniające: historia i społeczeństwo oraz przyroda - po 60 godzin;</w:t>
      </w:r>
    </w:p>
    <w:p>
      <w:pPr>
        <w:spacing w:before="25" w:after="0"/>
        <w:ind w:left="0"/>
        <w:jc w:val="both"/>
        <w:textAlignment w:val="auto"/>
      </w:pPr>
      <w:r>
        <w:rPr>
          <w:rFonts w:ascii="Times New Roman"/>
          <w:b w:val="false"/>
          <w:i w:val="false"/>
          <w:color w:val="000000"/>
          <w:sz w:val="24"/>
          <w:lang w:val="pl-Pl"/>
        </w:rPr>
        <w:t>2) w liceum ogólnokształcącym prowadzącym zajęcia w formie zaocznej:</w:t>
      </w:r>
    </w:p>
    <w:p>
      <w:pPr>
        <w:spacing w:before="25" w:after="0"/>
        <w:ind w:left="0"/>
        <w:jc w:val="both"/>
        <w:textAlignment w:val="auto"/>
      </w:pPr>
      <w:r>
        <w:rPr>
          <w:rFonts w:ascii="Times New Roman"/>
          <w:b w:val="false"/>
          <w:i w:val="false"/>
          <w:color w:val="000000"/>
          <w:sz w:val="24"/>
          <w:lang w:val="pl-Pl"/>
        </w:rPr>
        <w:t>a) przedmioty w zakresie podstawowym:</w:t>
      </w:r>
    </w:p>
    <w:p>
      <w:pPr>
        <w:spacing w:before="25" w:after="0"/>
        <w:ind w:left="0"/>
        <w:jc w:val="both"/>
        <w:textAlignment w:val="auto"/>
      </w:pPr>
      <w:r>
        <w:rPr>
          <w:rFonts w:ascii="Times New Roman"/>
          <w:b w:val="false"/>
          <w:i w:val="false"/>
          <w:color w:val="000000"/>
          <w:sz w:val="24"/>
          <w:lang w:val="pl-Pl"/>
        </w:rPr>
        <w:t>- język polski - 180 godzin,</w:t>
      </w:r>
    </w:p>
    <w:p>
      <w:pPr>
        <w:spacing w:before="25" w:after="0"/>
        <w:ind w:left="0"/>
        <w:jc w:val="both"/>
        <w:textAlignment w:val="auto"/>
      </w:pPr>
      <w:r>
        <w:rPr>
          <w:rFonts w:ascii="Times New Roman"/>
          <w:b w:val="false"/>
          <w:i w:val="false"/>
          <w:color w:val="000000"/>
          <w:sz w:val="24"/>
          <w:lang w:val="pl-Pl"/>
        </w:rPr>
        <w:t>- język obcy nowożytny - 105 godzin,</w:t>
      </w:r>
    </w:p>
    <w:p>
      <w:pPr>
        <w:spacing w:before="25" w:after="0"/>
        <w:ind w:left="0"/>
        <w:jc w:val="both"/>
        <w:textAlignment w:val="auto"/>
      </w:pPr>
      <w:r>
        <w:rPr>
          <w:rFonts w:ascii="Times New Roman"/>
          <w:b w:val="false"/>
          <w:i w:val="false"/>
          <w:color w:val="000000"/>
          <w:sz w:val="24"/>
          <w:lang w:val="pl-Pl"/>
        </w:rPr>
        <w:t>- historia - 35 godzin,</w:t>
      </w:r>
    </w:p>
    <w:p>
      <w:pPr>
        <w:spacing w:before="25" w:after="0"/>
        <w:ind w:left="0"/>
        <w:jc w:val="both"/>
        <w:textAlignment w:val="auto"/>
      </w:pPr>
      <w:r>
        <w:rPr>
          <w:rFonts w:ascii="Times New Roman"/>
          <w:b w:val="false"/>
          <w:i w:val="false"/>
          <w:color w:val="000000"/>
          <w:sz w:val="24"/>
          <w:lang w:val="pl-Pl"/>
        </w:rPr>
        <w:t>- wiedza o społeczeństwie - 15 godzin,</w:t>
      </w:r>
    </w:p>
    <w:p>
      <w:pPr>
        <w:spacing w:before="25" w:after="0"/>
        <w:ind w:left="0"/>
        <w:jc w:val="both"/>
        <w:textAlignment w:val="auto"/>
      </w:pPr>
      <w:r>
        <w:rPr>
          <w:rFonts w:ascii="Times New Roman"/>
          <w:b w:val="false"/>
          <w:i w:val="false"/>
          <w:color w:val="000000"/>
          <w:sz w:val="24"/>
          <w:lang w:val="pl-Pl"/>
        </w:rPr>
        <w:t>- podstawy przedsiębiorczości - 20 godzin,</w:t>
      </w:r>
    </w:p>
    <w:p>
      <w:pPr>
        <w:spacing w:before="25" w:after="0"/>
        <w:ind w:left="0"/>
        <w:jc w:val="both"/>
        <w:textAlignment w:val="auto"/>
      </w:pPr>
      <w:r>
        <w:rPr>
          <w:rFonts w:ascii="Times New Roman"/>
          <w:b w:val="false"/>
          <w:i w:val="false"/>
          <w:color w:val="000000"/>
          <w:sz w:val="24"/>
          <w:lang w:val="pl-Pl"/>
        </w:rPr>
        <w:t>- geografia - 20 godzin,</w:t>
      </w:r>
    </w:p>
    <w:p>
      <w:pPr>
        <w:spacing w:before="25" w:after="0"/>
        <w:ind w:left="0"/>
        <w:jc w:val="both"/>
        <w:textAlignment w:val="auto"/>
      </w:pPr>
      <w:r>
        <w:rPr>
          <w:rFonts w:ascii="Times New Roman"/>
          <w:b w:val="false"/>
          <w:i w:val="false"/>
          <w:color w:val="000000"/>
          <w:sz w:val="24"/>
          <w:lang w:val="pl-Pl"/>
        </w:rPr>
        <w:t>- biologia - 15 godzin,</w:t>
      </w:r>
    </w:p>
    <w:p>
      <w:pPr>
        <w:spacing w:before="25" w:after="0"/>
        <w:ind w:left="0"/>
        <w:jc w:val="both"/>
        <w:textAlignment w:val="auto"/>
      </w:pPr>
      <w:r>
        <w:rPr>
          <w:rFonts w:ascii="Times New Roman"/>
          <w:b w:val="false"/>
          <w:i w:val="false"/>
          <w:color w:val="000000"/>
          <w:sz w:val="24"/>
          <w:lang w:val="pl-Pl"/>
        </w:rPr>
        <w:t>- chemia - 15 godzin,</w:t>
      </w:r>
    </w:p>
    <w:p>
      <w:pPr>
        <w:spacing w:before="25" w:after="0"/>
        <w:ind w:left="0"/>
        <w:jc w:val="both"/>
        <w:textAlignment w:val="auto"/>
      </w:pPr>
      <w:r>
        <w:rPr>
          <w:rFonts w:ascii="Times New Roman"/>
          <w:b w:val="false"/>
          <w:i w:val="false"/>
          <w:color w:val="000000"/>
          <w:sz w:val="24"/>
          <w:lang w:val="pl-Pl"/>
        </w:rPr>
        <w:t>- fizyka - 20 godzin,</w:t>
      </w:r>
    </w:p>
    <w:p>
      <w:pPr>
        <w:spacing w:before="25" w:after="0"/>
        <w:ind w:left="0"/>
        <w:jc w:val="both"/>
        <w:textAlignment w:val="auto"/>
      </w:pPr>
      <w:r>
        <w:rPr>
          <w:rFonts w:ascii="Times New Roman"/>
          <w:b w:val="false"/>
          <w:i w:val="false"/>
          <w:color w:val="000000"/>
          <w:sz w:val="24"/>
          <w:lang w:val="pl-Pl"/>
        </w:rPr>
        <w:t>- matematyka - 125 godzin,</w:t>
      </w:r>
    </w:p>
    <w:p>
      <w:pPr>
        <w:spacing w:before="25" w:after="0"/>
        <w:ind w:left="0"/>
        <w:jc w:val="both"/>
        <w:textAlignment w:val="auto"/>
      </w:pPr>
      <w:r>
        <w:rPr>
          <w:rFonts w:ascii="Times New Roman"/>
          <w:b w:val="false"/>
          <w:i w:val="false"/>
          <w:color w:val="000000"/>
          <w:sz w:val="24"/>
          <w:lang w:val="pl-Pl"/>
        </w:rPr>
        <w:t>- informatyka - 20 godzin,</w:t>
      </w:r>
    </w:p>
    <w:p>
      <w:pPr>
        <w:spacing w:before="25" w:after="0"/>
        <w:ind w:left="0"/>
        <w:jc w:val="both"/>
        <w:textAlignment w:val="auto"/>
      </w:pPr>
      <w:r>
        <w:rPr>
          <w:rFonts w:ascii="Times New Roman"/>
          <w:b w:val="false"/>
          <w:i w:val="false"/>
          <w:color w:val="000000"/>
          <w:sz w:val="24"/>
          <w:lang w:val="pl-Pl"/>
        </w:rPr>
        <w:t>b) przedmioty w zakresie rozszerzonym (dodatkowo, poza wymiarem godzin określonym w lit. a dla przedmiotów w zakresie podstawowym):</w:t>
      </w:r>
    </w:p>
    <w:p>
      <w:pPr>
        <w:spacing w:before="25" w:after="0"/>
        <w:ind w:left="0"/>
        <w:jc w:val="both"/>
        <w:textAlignment w:val="auto"/>
      </w:pPr>
      <w:r>
        <w:rPr>
          <w:rFonts w:ascii="Times New Roman"/>
          <w:b w:val="false"/>
          <w:i w:val="false"/>
          <w:color w:val="000000"/>
          <w:sz w:val="24"/>
          <w:lang w:val="pl-Pl"/>
        </w:rPr>
        <w:t>- język polski, historia, geografia, biologia, chemia, fizyka, historia muzyki, historia sztuki, język łaciński i kultura antyczna oraz filozofia - po 125 godzin,</w:t>
      </w:r>
    </w:p>
    <w:p>
      <w:pPr>
        <w:spacing w:before="25" w:after="0"/>
        <w:ind w:left="0"/>
        <w:jc w:val="both"/>
        <w:textAlignment w:val="auto"/>
      </w:pPr>
      <w:r>
        <w:rPr>
          <w:rFonts w:ascii="Times New Roman"/>
          <w:b w:val="false"/>
          <w:i w:val="false"/>
          <w:color w:val="000000"/>
          <w:sz w:val="24"/>
          <w:lang w:val="pl-Pl"/>
        </w:rPr>
        <w:t>- język obcy nowożytny, wiedza o społeczeństwie, matematyka oraz informatyka - po 90 godzin,</w:t>
      </w:r>
    </w:p>
    <w:p>
      <w:pPr>
        <w:spacing w:before="25" w:after="0"/>
        <w:ind w:left="0"/>
        <w:jc w:val="both"/>
        <w:textAlignment w:val="auto"/>
      </w:pPr>
      <w:r>
        <w:rPr>
          <w:rFonts w:ascii="Times New Roman"/>
          <w:b w:val="false"/>
          <w:i w:val="false"/>
          <w:color w:val="000000"/>
          <w:sz w:val="24"/>
          <w:lang w:val="pl-Pl"/>
        </w:rPr>
        <w:t>c) przedmioty uzupełniające: historia i społeczeństwo oraz przyroda - po 35 godzin.</w:t>
      </w:r>
    </w:p>
    <w:p>
      <w:pPr>
        <w:spacing w:before="25" w:after="0"/>
        <w:ind w:left="0"/>
        <w:jc w:val="both"/>
        <w:textAlignment w:val="auto"/>
      </w:pPr>
      <w:r>
        <w:rPr>
          <w:rFonts w:ascii="Times New Roman"/>
          <w:b w:val="false"/>
          <w:i w:val="false"/>
          <w:color w:val="000000"/>
          <w:sz w:val="24"/>
          <w:lang w:val="pl-Pl"/>
        </w:rPr>
        <w:t>2. W trzyletnim okresie nauczania w liceum ogólnokształcącym dla dorosłych:</w:t>
      </w:r>
    </w:p>
    <w:p>
      <w:pPr>
        <w:spacing w:before="25" w:after="0"/>
        <w:ind w:left="0"/>
        <w:jc w:val="both"/>
        <w:textAlignment w:val="auto"/>
      </w:pPr>
      <w:r>
        <w:rPr>
          <w:rFonts w:ascii="Times New Roman"/>
          <w:b w:val="false"/>
          <w:i w:val="false"/>
          <w:color w:val="000000"/>
          <w:sz w:val="24"/>
          <w:lang w:val="pl-Pl"/>
        </w:rPr>
        <w:t>1) prowadzącym zajęcia w formie stacjonarnej - na przedmioty w zakresie rozszerzonym i przedmioty uzupełniające należy przeznaczyć łącznie co najmniej 420 godzin;</w:t>
      </w:r>
    </w:p>
    <w:p>
      <w:pPr>
        <w:spacing w:before="25" w:after="0"/>
        <w:ind w:left="0"/>
        <w:jc w:val="both"/>
        <w:textAlignment w:val="auto"/>
      </w:pPr>
      <w:r>
        <w:rPr>
          <w:rFonts w:ascii="Times New Roman"/>
          <w:b w:val="false"/>
          <w:i w:val="false"/>
          <w:color w:val="000000"/>
          <w:sz w:val="24"/>
          <w:lang w:val="pl-Pl"/>
        </w:rPr>
        <w:t>2) prowadzącym zajęcia w formie zaocznej - na przedmioty w zakresie rozszerzonym i przedmioty uzupełniające należy przeznaczyć łącznie co najmniej 250 godzin.</w:t>
      </w:r>
    </w:p>
    <w:p>
      <w:pPr>
        <w:spacing w:before="25" w:after="0"/>
        <w:ind w:left="0"/>
        <w:jc w:val="both"/>
        <w:textAlignment w:val="auto"/>
      </w:pPr>
      <w:r>
        <w:rPr>
          <w:rFonts w:ascii="Times New Roman"/>
          <w:b w:val="false"/>
          <w:i w:val="false"/>
          <w:color w:val="000000"/>
          <w:sz w:val="24"/>
          <w:lang w:val="pl-Pl"/>
        </w:rPr>
        <w:t>3. Dyrektor liceum ogólnokształcącego, po zasięgnięciu opinii rady liceum, a jeżeli rada liceum nie została powołana - po zasięgnięciu opinii rady pedagogicznej i samorządu słuchaczy, uwzględniając zainteresowania słuchaczy oraz możliwości organizacyjne, kadrowe i finansowe liceum, ustala przedmioty realizowane w zakresie rozszerzonym, spośród których słuchacz wybiera 2 przedmioty.</w:t>
      </w:r>
    </w:p>
    <w:p>
      <w:pPr>
        <w:spacing w:before="25" w:after="0"/>
        <w:ind w:left="0"/>
        <w:jc w:val="both"/>
        <w:textAlignment w:val="auto"/>
      </w:pPr>
      <w:r>
        <w:rPr>
          <w:rFonts w:ascii="Times New Roman"/>
          <w:b w:val="false"/>
          <w:i w:val="false"/>
          <w:color w:val="000000"/>
          <w:sz w:val="24"/>
          <w:lang w:val="pl-Pl"/>
        </w:rPr>
        <w:t>4. Słuchacz, który nie realizuje w zakresie rozszerzonym przedmiotu historia, jest obowiązany realizować przedmiot uzupełniający historia i społeczeństwo.</w:t>
      </w:r>
    </w:p>
    <w:p>
      <w:pPr>
        <w:spacing w:before="25" w:after="0"/>
        <w:ind w:left="0"/>
        <w:jc w:val="both"/>
        <w:textAlignment w:val="auto"/>
      </w:pPr>
      <w:r>
        <w:rPr>
          <w:rFonts w:ascii="Times New Roman"/>
          <w:b w:val="false"/>
          <w:i w:val="false"/>
          <w:color w:val="000000"/>
          <w:sz w:val="24"/>
          <w:lang w:val="pl-Pl"/>
        </w:rPr>
        <w:t>5. Słuchacz, który nie realizuje w zakresie rozszerzonym przedmiotu: geografia, biologia, chemia lub fizyka, jest obowiązany realizować przedmiot uzupełniający przyroda.</w:t>
      </w:r>
    </w:p>
    <w:p>
      <w:pPr>
        <w:spacing w:before="25" w:after="0"/>
        <w:ind w:left="0"/>
        <w:jc w:val="both"/>
        <w:textAlignment w:val="auto"/>
      </w:pPr>
      <w:r>
        <w:rPr>
          <w:rFonts w:ascii="Times New Roman"/>
          <w:b w:val="false"/>
          <w:i w:val="false"/>
          <w:color w:val="000000"/>
          <w:sz w:val="24"/>
          <w:lang w:val="pl-Pl"/>
        </w:rPr>
        <w:t>6. Przedmioty w zakresie podstawowym, z wyjątkiem języka polskiego, języka obcego nowożytnego, języka mniejszości narodowej, etnicznej lub języka regionalnego i matematyki, są realizowane w semestrze I i II.</w:t>
      </w:r>
    </w:p>
    <w:p>
      <w:pPr>
        <w:spacing w:before="25" w:after="0"/>
        <w:ind w:left="0"/>
        <w:jc w:val="both"/>
        <w:textAlignment w:val="auto"/>
      </w:pPr>
      <w:r>
        <w:rPr>
          <w:rFonts w:ascii="Times New Roman"/>
          <w:b w:val="false"/>
          <w:i w:val="false"/>
          <w:color w:val="000000"/>
          <w:sz w:val="24"/>
          <w:lang w:val="pl-Pl"/>
        </w:rPr>
        <w:t>7. Przedmioty w zakresie rozszerzonym: język polski, język obcy nowożytny, język mniejszości narodowej, etnicznej lub język regionalny i matematyka są realizowane w semestrach I-VI.</w:t>
      </w:r>
    </w:p>
    <w:p>
      <w:pPr>
        <w:spacing w:before="25" w:after="0"/>
        <w:ind w:left="0"/>
        <w:jc w:val="both"/>
        <w:textAlignment w:val="auto"/>
      </w:pPr>
      <w:r>
        <w:rPr>
          <w:rFonts w:ascii="Times New Roman"/>
          <w:b w:val="false"/>
          <w:i w:val="false"/>
          <w:color w:val="000000"/>
          <w:sz w:val="24"/>
          <w:lang w:val="pl-Pl"/>
        </w:rPr>
        <w:t>8. Przedmioty w zakresie rozszerzonym: historia, wiedza o społeczeństwie, geografia, biologia, chemia, fizyka i informatyka są realizowane po uprzednim zrealizowaniu tych przedmiotów w zakresie podstawowym.</w:t>
      </w:r>
    </w:p>
    <w:p>
      <w:pPr>
        <w:spacing w:before="25" w:after="0"/>
        <w:ind w:left="0"/>
        <w:jc w:val="both"/>
        <w:textAlignment w:val="auto"/>
      </w:pPr>
      <w:r>
        <w:rPr>
          <w:rFonts w:ascii="Times New Roman"/>
          <w:b w:val="false"/>
          <w:i w:val="false"/>
          <w:color w:val="000000"/>
          <w:sz w:val="24"/>
          <w:lang w:val="pl-Pl"/>
        </w:rPr>
        <w:t>9. Realizacja przedmiotów: historia muzyki, historia sztuki, język łaciński i kultura antyczna oraz filozofia może rozpocząć się w każdym semestrze.</w:t>
      </w:r>
    </w:p>
    <w:p>
      <w:pPr>
        <w:spacing w:before="25" w:after="0"/>
        <w:ind w:left="0"/>
        <w:jc w:val="both"/>
        <w:textAlignment w:val="auto"/>
      </w:pPr>
      <w:r>
        <w:rPr>
          <w:rFonts w:ascii="Times New Roman"/>
          <w:b w:val="false"/>
          <w:i w:val="false"/>
          <w:color w:val="000000"/>
          <w:sz w:val="24"/>
          <w:lang w:val="pl-Pl"/>
        </w:rPr>
        <w:t>10. Wymiar godzin obowiązkowych zajęć edukacyjnych dla słuchaczy poszczególnych semestrów wynosi:</w:t>
      </w:r>
    </w:p>
    <w:p>
      <w:pPr>
        <w:spacing w:before="25" w:after="0"/>
        <w:ind w:left="0"/>
        <w:jc w:val="both"/>
        <w:textAlignment w:val="auto"/>
      </w:pPr>
      <w:r>
        <w:rPr>
          <w:rFonts w:ascii="Times New Roman"/>
          <w:b w:val="false"/>
          <w:i w:val="false"/>
          <w:color w:val="000000"/>
          <w:sz w:val="24"/>
          <w:lang w:val="pl-Pl"/>
        </w:rPr>
        <w:t>1) w liceum ogólnokształcącym prowadzącym zajęcia w formie stacjonarnej:</w:t>
      </w:r>
    </w:p>
    <w:p>
      <w:pPr>
        <w:spacing w:before="25" w:after="0"/>
        <w:ind w:left="0"/>
        <w:jc w:val="both"/>
        <w:textAlignment w:val="auto"/>
      </w:pPr>
      <w:r>
        <w:rPr>
          <w:rFonts w:ascii="Times New Roman"/>
          <w:b w:val="false"/>
          <w:i w:val="false"/>
          <w:color w:val="000000"/>
          <w:sz w:val="24"/>
          <w:lang w:val="pl-Pl"/>
        </w:rPr>
        <w:t>a) w semestrach I-IV - po 16 godzin tygodniowo,</w:t>
      </w:r>
    </w:p>
    <w:p>
      <w:pPr>
        <w:spacing w:before="25" w:after="0"/>
        <w:ind w:left="0"/>
        <w:jc w:val="both"/>
        <w:textAlignment w:val="auto"/>
      </w:pPr>
      <w:r>
        <w:rPr>
          <w:rFonts w:ascii="Times New Roman"/>
          <w:b w:val="false"/>
          <w:i w:val="false"/>
          <w:color w:val="000000"/>
          <w:sz w:val="24"/>
          <w:lang w:val="pl-Pl"/>
        </w:rPr>
        <w:t>b) w semestrze V i VI - po 15 godzin tygodniowo;</w:t>
      </w:r>
    </w:p>
    <w:p>
      <w:pPr>
        <w:spacing w:before="25" w:after="0"/>
        <w:ind w:left="0"/>
        <w:jc w:val="both"/>
        <w:textAlignment w:val="auto"/>
      </w:pPr>
      <w:r>
        <w:rPr>
          <w:rFonts w:ascii="Times New Roman"/>
          <w:b w:val="false"/>
          <w:i w:val="false"/>
          <w:color w:val="000000"/>
          <w:sz w:val="24"/>
          <w:lang w:val="pl-Pl"/>
        </w:rPr>
        <w:t>2) w liceum ogólnokształcącym prowadzącym zajęcia w formie zaocznej:</w:t>
      </w:r>
    </w:p>
    <w:p>
      <w:pPr>
        <w:spacing w:before="25" w:after="0"/>
        <w:ind w:left="0"/>
        <w:jc w:val="both"/>
        <w:textAlignment w:val="auto"/>
      </w:pPr>
      <w:r>
        <w:rPr>
          <w:rFonts w:ascii="Times New Roman"/>
          <w:b w:val="false"/>
          <w:i w:val="false"/>
          <w:color w:val="000000"/>
          <w:sz w:val="24"/>
          <w:lang w:val="pl-Pl"/>
        </w:rPr>
        <w:t>a) w semestrach I-V - po 152 godziny,</w:t>
      </w:r>
    </w:p>
    <w:p>
      <w:pPr>
        <w:spacing w:before="25" w:after="0"/>
        <w:ind w:left="0"/>
        <w:jc w:val="both"/>
        <w:textAlignment w:val="auto"/>
      </w:pPr>
      <w:r>
        <w:rPr>
          <w:rFonts w:ascii="Times New Roman"/>
          <w:b w:val="false"/>
          <w:i w:val="false"/>
          <w:color w:val="000000"/>
          <w:sz w:val="24"/>
          <w:lang w:val="pl-Pl"/>
        </w:rPr>
        <w:t>b) w semestrze VI - 86 godzin.</w:t>
      </w:r>
    </w:p>
    <w:p>
      <w:pPr>
        <w:spacing w:before="25" w:after="0"/>
        <w:ind w:left="0"/>
        <w:jc w:val="both"/>
        <w:textAlignment w:val="auto"/>
      </w:pPr>
      <w:r>
        <w:rPr>
          <w:rFonts w:ascii="Times New Roman"/>
          <w:b w:val="false"/>
          <w:i w:val="false"/>
          <w:color w:val="000000"/>
          <w:sz w:val="24"/>
          <w:lang w:val="pl-Pl"/>
        </w:rPr>
        <w:t>11. Wymiar godzin do dyspozycji dyrektora szkoły, o których mowa w § 2 ust. 1 pkt 5 lit. a rozporządzenia, stanowi różnicę między:</w:t>
      </w:r>
    </w:p>
    <w:p>
      <w:pPr>
        <w:spacing w:before="25" w:after="0"/>
        <w:ind w:left="0"/>
        <w:jc w:val="both"/>
        <w:textAlignment w:val="auto"/>
      </w:pPr>
      <w:r>
        <w:rPr>
          <w:rFonts w:ascii="Times New Roman"/>
          <w:b w:val="false"/>
          <w:i w:val="false"/>
          <w:color w:val="000000"/>
          <w:sz w:val="24"/>
          <w:lang w:val="pl-Pl"/>
        </w:rPr>
        <w:t>1) sumą godzin wynikającą z pomnożenia wymiarów godzin określonych:</w:t>
      </w:r>
    </w:p>
    <w:p>
      <w:pPr>
        <w:spacing w:before="25" w:after="0"/>
        <w:ind w:left="0"/>
        <w:jc w:val="both"/>
        <w:textAlignment w:val="auto"/>
      </w:pPr>
      <w:r>
        <w:rPr>
          <w:rFonts w:ascii="Times New Roman"/>
          <w:b w:val="false"/>
          <w:i w:val="false"/>
          <w:color w:val="000000"/>
          <w:sz w:val="24"/>
          <w:lang w:val="pl-Pl"/>
        </w:rPr>
        <w:t>a) w przypadku liceum ogólnokształcącego prowadzącego zajęcia w formie stacjonarnej - w ust. 10 pkt 1 przez faktyczną liczbę tygodni, w których odbywają się obowiązkowe zajęcia edukacyjne w kolejnych semestrach,</w:t>
      </w:r>
    </w:p>
    <w:p>
      <w:pPr>
        <w:spacing w:before="25" w:after="0"/>
        <w:ind w:left="0"/>
        <w:jc w:val="both"/>
        <w:textAlignment w:val="auto"/>
      </w:pPr>
      <w:r>
        <w:rPr>
          <w:rFonts w:ascii="Times New Roman"/>
          <w:b w:val="false"/>
          <w:i w:val="false"/>
          <w:color w:val="000000"/>
          <w:sz w:val="24"/>
          <w:lang w:val="pl-Pl"/>
        </w:rPr>
        <w:t>b) w przypadku liceum ogólnokształcącego prowadzącego zajęcia w formie zaocznej - w ust. 10 pkt 2 przez liczbę semestrów,</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2) sumą godzin określonych:</w:t>
      </w:r>
    </w:p>
    <w:p>
      <w:pPr>
        <w:spacing w:before="25" w:after="0"/>
        <w:ind w:left="0"/>
        <w:jc w:val="both"/>
        <w:textAlignment w:val="auto"/>
      </w:pPr>
      <w:r>
        <w:rPr>
          <w:rFonts w:ascii="Times New Roman"/>
          <w:b w:val="false"/>
          <w:i w:val="false"/>
          <w:color w:val="000000"/>
          <w:sz w:val="24"/>
          <w:lang w:val="pl-Pl"/>
        </w:rPr>
        <w:t>a) w przypadku liceum ogólnokształcącego prowadzącego zajęcia w formie stacjonarnej - w ust. 1 pkt 1 lit. a oraz ust. 2 pkt 1,</w:t>
      </w:r>
    </w:p>
    <w:p>
      <w:pPr>
        <w:spacing w:before="25" w:after="0"/>
        <w:ind w:left="0"/>
        <w:jc w:val="both"/>
        <w:textAlignment w:val="auto"/>
      </w:pPr>
      <w:r>
        <w:rPr>
          <w:rFonts w:ascii="Times New Roman"/>
          <w:b w:val="false"/>
          <w:i w:val="false"/>
          <w:color w:val="000000"/>
          <w:sz w:val="24"/>
          <w:lang w:val="pl-Pl"/>
        </w:rPr>
        <w:t>b) w przypadku liceum ogólnokształcącego prowadzącego zajęcia w formie zaocznej - w ust. 1 pkt 2 lit. a oraz ust. 2 pkt 2.</w:t>
      </w:r>
    </w:p>
    <w:p>
      <w:pPr>
        <w:spacing w:before="25" w:after="0"/>
        <w:ind w:left="0"/>
        <w:jc w:val="both"/>
        <w:textAlignment w:val="auto"/>
      </w:pPr>
      <w:r>
        <w:rPr>
          <w:rFonts w:ascii="Times New Roman"/>
          <w:b w:val="false"/>
          <w:i w:val="false"/>
          <w:color w:val="000000"/>
          <w:sz w:val="24"/>
          <w:lang w:val="pl-Pl"/>
        </w:rPr>
        <w:t xml:space="preserve">12. Wymiar godzin do dyspozycji dyrektora szkoły, o których mowa w § 2 ust. 1 pkt 5 lit. b rozporządzenia, ustala w każdym roku szkolnym dyrektor szkoły, z uwzględnieniem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13 </w:t>
      </w:r>
    </w:p>
    <w:p>
      <w:pPr>
        <w:spacing w:before="25" w:after="0"/>
        <w:ind w:left="0"/>
        <w:jc w:val="center"/>
        <w:textAlignment w:val="auto"/>
      </w:pPr>
      <w:r>
        <w:rPr>
          <w:rFonts w:ascii="Times New Roman"/>
          <w:b/>
          <w:i w:val="false"/>
          <w:color w:val="000000"/>
          <w:sz w:val="24"/>
          <w:lang w:val="pl-Pl"/>
        </w:rPr>
        <w:t> RAMOWY PLAN NAUCZANIA DLA SZKOŁY POLICEALNEJ DLA DOROSŁYCH</w:t>
      </w:r>
    </w:p>
    <w:p>
      <w:pPr>
        <w:spacing w:after="0"/>
        <w:ind w:left="0"/>
        <w:jc w:val="left"/>
        <w:textAlignment w:val="auto"/>
      </w:pPr>
      <w:r>
        <w:rPr>
          <w:rFonts w:ascii="Times New Roman"/>
          <w:b w:val="false"/>
          <w:i w:val="false"/>
          <w:color w:val="000000"/>
          <w:sz w:val="24"/>
          <w:lang w:val="pl-Pl"/>
        </w:rPr>
        <w:t>1. W szkole policealnej dla dorosłych w dwuletnim okresie nauczania minimalny wymiar godzin obowiązkowych zajęć edukacyjnych wynosi:</w:t>
      </w:r>
    </w:p>
    <w:p>
      <w:pPr>
        <w:spacing w:before="25" w:after="0"/>
        <w:ind w:left="0"/>
        <w:jc w:val="both"/>
        <w:textAlignment w:val="auto"/>
      </w:pPr>
      <w:r>
        <w:rPr>
          <w:rFonts w:ascii="Times New Roman"/>
          <w:b w:val="false"/>
          <w:i w:val="false"/>
          <w:color w:val="000000"/>
          <w:sz w:val="24"/>
          <w:lang w:val="pl-Pl"/>
        </w:rPr>
        <w:t>1) w szkole policealnej prowadzącej zajęcia w formie stacjonarnej:</w:t>
      </w:r>
    </w:p>
    <w:p>
      <w:pPr>
        <w:spacing w:before="25" w:after="0"/>
        <w:ind w:left="0"/>
        <w:jc w:val="both"/>
        <w:textAlignment w:val="auto"/>
      </w:pPr>
      <w:r>
        <w:rPr>
          <w:rFonts w:ascii="Times New Roman"/>
          <w:b w:val="false"/>
          <w:i w:val="false"/>
          <w:color w:val="000000"/>
          <w:sz w:val="24"/>
          <w:lang w:val="pl-Pl"/>
        </w:rPr>
        <w:t>a) podstawy przedsiębiorczości (prowadzone tylko dla słuchaczy, którzy na wcześniejszym etapie edukacyjnym nie realizowali tego przedmiotu) - 30 godzin,</w:t>
      </w:r>
    </w:p>
    <w:p>
      <w:pPr>
        <w:spacing w:before="25" w:after="0"/>
        <w:ind w:left="0"/>
        <w:jc w:val="both"/>
        <w:textAlignment w:val="auto"/>
      </w:pPr>
      <w:r>
        <w:rPr>
          <w:rFonts w:ascii="Times New Roman"/>
          <w:b w:val="false"/>
          <w:i w:val="false"/>
          <w:color w:val="000000"/>
          <w:sz w:val="24"/>
          <w:lang w:val="pl-Pl"/>
        </w:rPr>
        <w:t>b) kształcenie zawodowe teoretyczne - 590 godzin,</w:t>
      </w:r>
    </w:p>
    <w:p>
      <w:pPr>
        <w:spacing w:before="25" w:after="0"/>
        <w:ind w:left="0"/>
        <w:jc w:val="both"/>
        <w:textAlignment w:val="auto"/>
      </w:pPr>
      <w:r>
        <w:rPr>
          <w:rFonts w:ascii="Times New Roman"/>
          <w:b w:val="false"/>
          <w:i w:val="false"/>
          <w:color w:val="000000"/>
          <w:sz w:val="24"/>
          <w:lang w:val="pl-Pl"/>
        </w:rPr>
        <w:t>c) kształcenie zawodowe praktyczne - 590 godzin;</w:t>
      </w:r>
    </w:p>
    <w:p>
      <w:pPr>
        <w:spacing w:before="25" w:after="0"/>
        <w:ind w:left="0"/>
        <w:jc w:val="both"/>
        <w:textAlignment w:val="auto"/>
      </w:pPr>
      <w:r>
        <w:rPr>
          <w:rFonts w:ascii="Times New Roman"/>
          <w:b w:val="false"/>
          <w:i w:val="false"/>
          <w:color w:val="000000"/>
          <w:sz w:val="24"/>
          <w:lang w:val="pl-Pl"/>
        </w:rPr>
        <w:t>2) w szkole policealnej prowadzącej zajęcia w formie zaocznej:</w:t>
      </w:r>
    </w:p>
    <w:p>
      <w:pPr>
        <w:spacing w:before="25" w:after="0"/>
        <w:ind w:left="0"/>
        <w:jc w:val="both"/>
        <w:textAlignment w:val="auto"/>
      </w:pPr>
      <w:r>
        <w:rPr>
          <w:rFonts w:ascii="Times New Roman"/>
          <w:b w:val="false"/>
          <w:i w:val="false"/>
          <w:color w:val="000000"/>
          <w:sz w:val="24"/>
          <w:lang w:val="pl-Pl"/>
        </w:rPr>
        <w:t>a) podstawy przedsiębiorczości (prowadzone tylko dla słuchaczy, którzy na wcześniejszym etapie edukacyjnym nie realizowali tego przedmiotu) - 20 godzin,</w:t>
      </w:r>
    </w:p>
    <w:p>
      <w:pPr>
        <w:spacing w:before="25" w:after="0"/>
        <w:ind w:left="0"/>
        <w:jc w:val="both"/>
        <w:textAlignment w:val="auto"/>
      </w:pPr>
      <w:r>
        <w:rPr>
          <w:rFonts w:ascii="Times New Roman"/>
          <w:b w:val="false"/>
          <w:i w:val="false"/>
          <w:color w:val="000000"/>
          <w:sz w:val="24"/>
          <w:lang w:val="pl-Pl"/>
        </w:rPr>
        <w:t>b) kształcenie zawodowe teoretyczne - 340 godzin,</w:t>
      </w:r>
    </w:p>
    <w:p>
      <w:pPr>
        <w:spacing w:before="25" w:after="0"/>
        <w:ind w:left="0"/>
        <w:jc w:val="both"/>
        <w:textAlignment w:val="auto"/>
      </w:pPr>
      <w:r>
        <w:rPr>
          <w:rFonts w:ascii="Times New Roman"/>
          <w:b w:val="false"/>
          <w:i w:val="false"/>
          <w:color w:val="000000"/>
          <w:sz w:val="24"/>
          <w:lang w:val="pl-Pl"/>
        </w:rPr>
        <w:t>c) kształcenie zawodowe praktyczne - 340 godzin.</w:t>
      </w:r>
    </w:p>
    <w:p>
      <w:pPr>
        <w:spacing w:before="25" w:after="0"/>
        <w:ind w:left="0"/>
        <w:jc w:val="both"/>
        <w:textAlignment w:val="auto"/>
      </w:pPr>
      <w:r>
        <w:rPr>
          <w:rFonts w:ascii="Times New Roman"/>
          <w:b w:val="false"/>
          <w:i w:val="false"/>
          <w:color w:val="000000"/>
          <w:sz w:val="24"/>
          <w:lang w:val="pl-Pl"/>
        </w:rPr>
        <w:t>2. W przypadku rocznego, 1,5-rocznego lub 2,5-letniego okresu nauczania wymiar godzin określony dla dwuletniego okresu nauczania, o którym mowa w ust. 1, ulega odpowiednio zmniejszeniu lub zwiększeniu, przy zachowaniu minimalnego wymiaru godzin przedmiotu podstawy przedsiębiorczości przewidzianego dla dwuletniego okresu nauczania.</w:t>
      </w:r>
    </w:p>
    <w:p>
      <w:pPr>
        <w:spacing w:before="25" w:after="0"/>
        <w:ind w:left="0"/>
        <w:jc w:val="both"/>
        <w:textAlignment w:val="auto"/>
      </w:pPr>
      <w:r>
        <w:rPr>
          <w:rFonts w:ascii="Times New Roman"/>
          <w:b w:val="false"/>
          <w:i w:val="false"/>
          <w:color w:val="000000"/>
          <w:sz w:val="24"/>
          <w:lang w:val="pl-Pl"/>
        </w:rPr>
        <w:t>3. Wymiar godzin obowiązkowych zajęć edukacyjnych dla słuchaczy poszczególnych semestrów wynosi:</w:t>
      </w:r>
    </w:p>
    <w:p>
      <w:pPr>
        <w:spacing w:before="25" w:after="0"/>
        <w:ind w:left="0"/>
        <w:jc w:val="both"/>
        <w:textAlignment w:val="auto"/>
      </w:pPr>
      <w:r>
        <w:rPr>
          <w:rFonts w:ascii="Times New Roman"/>
          <w:b w:val="false"/>
          <w:i w:val="false"/>
          <w:color w:val="000000"/>
          <w:sz w:val="24"/>
          <w:lang w:val="pl-Pl"/>
        </w:rPr>
        <w:t>1) w szkole policealnej prowadzącej zajęcia w formie stacjonarnej - po 19 godzin tygodniowo w każdym semestrze;</w:t>
      </w:r>
    </w:p>
    <w:p>
      <w:pPr>
        <w:spacing w:before="25" w:after="0"/>
        <w:ind w:left="0"/>
        <w:jc w:val="both"/>
        <w:textAlignment w:val="auto"/>
      </w:pPr>
      <w:r>
        <w:rPr>
          <w:rFonts w:ascii="Times New Roman"/>
          <w:b w:val="false"/>
          <w:i w:val="false"/>
          <w:color w:val="000000"/>
          <w:sz w:val="24"/>
          <w:lang w:val="pl-Pl"/>
        </w:rPr>
        <w:t>2) w szkole policealnej prowadzącej zajęcia w formie zaocznej - po 175 godzin w każdym semestrze.</w:t>
      </w:r>
    </w:p>
    <w:p>
      <w:pPr>
        <w:spacing w:before="25" w:after="0"/>
        <w:ind w:left="0"/>
        <w:jc w:val="both"/>
        <w:textAlignment w:val="auto"/>
      </w:pPr>
      <w:r>
        <w:rPr>
          <w:rFonts w:ascii="Times New Roman"/>
          <w:b w:val="false"/>
          <w:i w:val="false"/>
          <w:color w:val="000000"/>
          <w:sz w:val="24"/>
          <w:lang w:val="pl-Pl"/>
        </w:rPr>
        <w:t>4. Praktyki zawodowe są realizowane w wymiarze określonym w podstawie programowej kształcenia w zawodach.</w:t>
      </w:r>
    </w:p>
    <w:p>
      <w:pPr>
        <w:spacing w:before="25" w:after="0"/>
        <w:ind w:left="0"/>
        <w:jc w:val="both"/>
        <w:textAlignment w:val="auto"/>
      </w:pPr>
      <w:r>
        <w:rPr>
          <w:rFonts w:ascii="Times New Roman"/>
          <w:b w:val="false"/>
          <w:i w:val="false"/>
          <w:color w:val="000000"/>
          <w:sz w:val="24"/>
          <w:lang w:val="pl-Pl"/>
        </w:rPr>
        <w:t>5. Wymiar godzin do dyspozycji dyrektora szkoły, o których mowa w § 2 ust. 1 pkt 5 lit. a rozporządzenia, stanowi różnicę między:</w:t>
      </w:r>
    </w:p>
    <w:p>
      <w:pPr>
        <w:spacing w:before="25" w:after="0"/>
        <w:ind w:left="0"/>
        <w:jc w:val="both"/>
        <w:textAlignment w:val="auto"/>
      </w:pPr>
      <w:r>
        <w:rPr>
          <w:rFonts w:ascii="Times New Roman"/>
          <w:b w:val="false"/>
          <w:i w:val="false"/>
          <w:color w:val="000000"/>
          <w:sz w:val="24"/>
          <w:lang w:val="pl-Pl"/>
        </w:rPr>
        <w:t>1) sumą godzin wynikającą z pomnożenia wymiarów godzin określonych:</w:t>
      </w:r>
    </w:p>
    <w:p>
      <w:pPr>
        <w:spacing w:before="25" w:after="0"/>
        <w:ind w:left="0"/>
        <w:jc w:val="both"/>
        <w:textAlignment w:val="auto"/>
      </w:pPr>
      <w:r>
        <w:rPr>
          <w:rFonts w:ascii="Times New Roman"/>
          <w:b w:val="false"/>
          <w:i w:val="false"/>
          <w:color w:val="000000"/>
          <w:sz w:val="24"/>
          <w:lang w:val="pl-Pl"/>
        </w:rPr>
        <w:t>a) w przypadku szkoły policealnej prowadzącej zajęcia w formie stacjonarnej - w ust. 3 pkt 1 przez faktyczną liczbę tygodni, w których odbywają się obowiązkowe zajęcia edukacyjne w kolejnych semestrach,</w:t>
      </w:r>
    </w:p>
    <w:p>
      <w:pPr>
        <w:spacing w:before="25" w:after="0"/>
        <w:ind w:left="0"/>
        <w:jc w:val="both"/>
        <w:textAlignment w:val="auto"/>
      </w:pPr>
      <w:r>
        <w:rPr>
          <w:rFonts w:ascii="Times New Roman"/>
          <w:b w:val="false"/>
          <w:i w:val="false"/>
          <w:color w:val="000000"/>
          <w:sz w:val="24"/>
          <w:lang w:val="pl-Pl"/>
        </w:rPr>
        <w:t>b) w przypadku szkoły policealnej prowadzącej zajęcia w formie zaocznej - w ust. 3 pkt 2 przez liczbę semestrów,</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2) sumą godzin określonych:</w:t>
      </w:r>
    </w:p>
    <w:p>
      <w:pPr>
        <w:spacing w:before="25" w:after="0"/>
        <w:ind w:left="0"/>
        <w:jc w:val="both"/>
        <w:textAlignment w:val="auto"/>
      </w:pPr>
      <w:r>
        <w:rPr>
          <w:rFonts w:ascii="Times New Roman"/>
          <w:b w:val="false"/>
          <w:i w:val="false"/>
          <w:color w:val="000000"/>
          <w:sz w:val="24"/>
          <w:lang w:val="pl-Pl"/>
        </w:rPr>
        <w:t>a) w przypadku szkoły policealnej prowadzącej zajęcia w formie stacjonarnej - w ust. 1 pkt 1,</w:t>
      </w:r>
    </w:p>
    <w:p>
      <w:pPr>
        <w:spacing w:before="25" w:after="0"/>
        <w:ind w:left="0"/>
        <w:jc w:val="both"/>
        <w:textAlignment w:val="auto"/>
      </w:pPr>
      <w:r>
        <w:rPr>
          <w:rFonts w:ascii="Times New Roman"/>
          <w:b w:val="false"/>
          <w:i w:val="false"/>
          <w:color w:val="000000"/>
          <w:sz w:val="24"/>
          <w:lang w:val="pl-Pl"/>
        </w:rPr>
        <w:t>b) w przypadku szkoły policealnej prowadzącej zajęcia w formie zaocznej - w ust. 1 pkt 2.</w:t>
      </w:r>
    </w:p>
    <w:p>
      <w:pPr>
        <w:spacing w:before="25" w:after="0"/>
        <w:ind w:left="0"/>
        <w:jc w:val="both"/>
        <w:textAlignment w:val="auto"/>
      </w:pPr>
      <w:r>
        <w:rPr>
          <w:rFonts w:ascii="Times New Roman"/>
          <w:b w:val="false"/>
          <w:i w:val="false"/>
          <w:color w:val="000000"/>
          <w:sz w:val="24"/>
          <w:lang w:val="pl-Pl"/>
        </w:rPr>
        <w:t xml:space="preserve">6. Wymiar godzin do dyspozycji dyrektora szkoły, o których mowa w § 2 ust. 1 pkt 5 lit. b rozporządzenia, ustala w każdym roku szkolnym dyrektor szkoły, z uwzględnieniem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14 </w:t>
      </w:r>
    </w:p>
    <w:p>
      <w:pPr>
        <w:spacing w:before="25" w:after="0"/>
        <w:ind w:left="0"/>
        <w:jc w:val="center"/>
        <w:textAlignment w:val="auto"/>
      </w:pPr>
      <w:r>
        <w:rPr>
          <w:rFonts w:ascii="Times New Roman"/>
          <w:b/>
          <w:i w:val="false"/>
          <w:color w:val="000000"/>
          <w:sz w:val="24"/>
          <w:lang w:val="pl-Pl"/>
        </w:rPr>
        <w:t xml:space="preserve">  </w:t>
      </w:r>
      <w:r>
        <w:rPr>
          <w:rFonts w:ascii="Times New Roman"/>
          <w:b/>
          <w:i w:val="false"/>
          <w:color w:val="000000"/>
          <w:sz w:val="24"/>
          <w:vertAlign w:val="superscript"/>
          <w:lang w:val="pl-Pl"/>
        </w:rPr>
        <w:t>10</w:t>
      </w:r>
      <w:r>
        <w:rPr>
          <w:rFonts w:ascii="Times New Roman"/>
          <w:b/>
          <w:i w:val="false"/>
          <w:color w:val="000000"/>
          <w:sz w:val="24"/>
          <w:lang w:val="pl-Pl"/>
        </w:rPr>
        <w:t xml:space="preserve"> RAMOWY PLAN NAUCZANIA DLA KLASY VI SZKOŁY PODSTAWOWEJ DLA DOROSŁYCH</w:t>
      </w:r>
    </w:p>
    <w:p>
      <w:pPr>
        <w:spacing w:after="0"/>
        <w:ind w:left="0"/>
        <w:jc w:val="left"/>
        <w:textAlignment w:val="auto"/>
      </w:pPr>
      <w:r>
        <w:rPr>
          <w:rFonts w:ascii="Times New Roman"/>
          <w:b w:val="false"/>
          <w:i w:val="false"/>
          <w:color w:val="000000"/>
          <w:sz w:val="24"/>
          <w:lang w:val="pl-Pl"/>
        </w:rPr>
        <w:t>1. W klasie VI szkoły podstawowej dla dorosłych w rocznym okresie nauczania minimalny wymiar godzin obowiązkowych zajęć edukacyjnych wynosi:</w:t>
      </w:r>
    </w:p>
    <w:p>
      <w:pPr>
        <w:spacing w:before="25" w:after="0"/>
        <w:ind w:left="0"/>
        <w:jc w:val="both"/>
        <w:textAlignment w:val="auto"/>
      </w:pPr>
      <w:r>
        <w:rPr>
          <w:rFonts w:ascii="Times New Roman"/>
          <w:b w:val="false"/>
          <w:i w:val="false"/>
          <w:color w:val="000000"/>
          <w:sz w:val="24"/>
          <w:lang w:val="pl-Pl"/>
        </w:rPr>
        <w:t>1) w szkole podstawowej prowadzącej zajęcia w formie stacjonarnej:</w:t>
      </w:r>
    </w:p>
    <w:p>
      <w:pPr>
        <w:spacing w:before="25" w:after="0"/>
        <w:ind w:left="0"/>
        <w:jc w:val="both"/>
        <w:textAlignment w:val="auto"/>
      </w:pPr>
      <w:r>
        <w:rPr>
          <w:rFonts w:ascii="Times New Roman"/>
          <w:b w:val="false"/>
          <w:i w:val="false"/>
          <w:color w:val="000000"/>
          <w:sz w:val="24"/>
          <w:lang w:val="pl-Pl"/>
        </w:rPr>
        <w:t>a) język polski - 160 godzin,</w:t>
      </w:r>
    </w:p>
    <w:p>
      <w:pPr>
        <w:spacing w:before="25" w:after="0"/>
        <w:ind w:left="0"/>
        <w:jc w:val="both"/>
        <w:textAlignment w:val="auto"/>
      </w:pPr>
      <w:r>
        <w:rPr>
          <w:rFonts w:ascii="Times New Roman"/>
          <w:b w:val="false"/>
          <w:i w:val="false"/>
          <w:color w:val="000000"/>
          <w:sz w:val="24"/>
          <w:lang w:val="pl-Pl"/>
        </w:rPr>
        <w:t>b) język obcy nowożytny - 65 godzin,</w:t>
      </w:r>
    </w:p>
    <w:p>
      <w:pPr>
        <w:spacing w:before="25" w:after="0"/>
        <w:ind w:left="0"/>
        <w:jc w:val="both"/>
        <w:textAlignment w:val="auto"/>
      </w:pPr>
      <w:r>
        <w:rPr>
          <w:rFonts w:ascii="Times New Roman"/>
          <w:b w:val="false"/>
          <w:i w:val="false"/>
          <w:color w:val="000000"/>
          <w:sz w:val="24"/>
          <w:lang w:val="pl-Pl"/>
        </w:rPr>
        <w:t>c) historia i społeczeństwo - 30 godzin,</w:t>
      </w:r>
    </w:p>
    <w:p>
      <w:pPr>
        <w:spacing w:before="25" w:after="0"/>
        <w:ind w:left="0"/>
        <w:jc w:val="both"/>
        <w:textAlignment w:val="auto"/>
      </w:pPr>
      <w:r>
        <w:rPr>
          <w:rFonts w:ascii="Times New Roman"/>
          <w:b w:val="false"/>
          <w:i w:val="false"/>
          <w:color w:val="000000"/>
          <w:sz w:val="24"/>
          <w:lang w:val="pl-Pl"/>
        </w:rPr>
        <w:t>d) przyroda - 65 godzin,</w:t>
      </w:r>
    </w:p>
    <w:p>
      <w:pPr>
        <w:spacing w:before="25" w:after="0"/>
        <w:ind w:left="0"/>
        <w:jc w:val="both"/>
        <w:textAlignment w:val="auto"/>
      </w:pPr>
      <w:r>
        <w:rPr>
          <w:rFonts w:ascii="Times New Roman"/>
          <w:b w:val="false"/>
          <w:i w:val="false"/>
          <w:color w:val="000000"/>
          <w:sz w:val="24"/>
          <w:lang w:val="pl-Pl"/>
        </w:rPr>
        <w:t>e) matematyka - 130 godzin,</w:t>
      </w:r>
    </w:p>
    <w:p>
      <w:pPr>
        <w:spacing w:before="25" w:after="0"/>
        <w:ind w:left="0"/>
        <w:jc w:val="both"/>
        <w:textAlignment w:val="auto"/>
      </w:pPr>
      <w:r>
        <w:rPr>
          <w:rFonts w:ascii="Times New Roman"/>
          <w:b w:val="false"/>
          <w:i w:val="false"/>
          <w:color w:val="000000"/>
          <w:sz w:val="24"/>
          <w:lang w:val="pl-Pl"/>
        </w:rPr>
        <w:t>f) zajęcia komputerowe - 30 godzin;</w:t>
      </w:r>
    </w:p>
    <w:p>
      <w:pPr>
        <w:spacing w:before="25" w:after="0"/>
        <w:ind w:left="0"/>
        <w:jc w:val="both"/>
        <w:textAlignment w:val="auto"/>
      </w:pPr>
      <w:r>
        <w:rPr>
          <w:rFonts w:ascii="Times New Roman"/>
          <w:b w:val="false"/>
          <w:i w:val="false"/>
          <w:color w:val="000000"/>
          <w:sz w:val="24"/>
          <w:lang w:val="pl-Pl"/>
        </w:rPr>
        <w:t>2) w szkole podstawowej prowadzącej zajęcia w formie zaocznej:</w:t>
      </w:r>
    </w:p>
    <w:p>
      <w:pPr>
        <w:spacing w:before="25" w:after="0"/>
        <w:ind w:left="0"/>
        <w:jc w:val="both"/>
        <w:textAlignment w:val="auto"/>
      </w:pPr>
      <w:r>
        <w:rPr>
          <w:rFonts w:ascii="Times New Roman"/>
          <w:b w:val="false"/>
          <w:i w:val="false"/>
          <w:color w:val="000000"/>
          <w:sz w:val="24"/>
          <w:lang w:val="pl-Pl"/>
        </w:rPr>
        <w:t>a) język polski - 90 godzin,</w:t>
      </w:r>
    </w:p>
    <w:p>
      <w:pPr>
        <w:spacing w:before="25" w:after="0"/>
        <w:ind w:left="0"/>
        <w:jc w:val="both"/>
        <w:textAlignment w:val="auto"/>
      </w:pPr>
      <w:r>
        <w:rPr>
          <w:rFonts w:ascii="Times New Roman"/>
          <w:b w:val="false"/>
          <w:i w:val="false"/>
          <w:color w:val="000000"/>
          <w:sz w:val="24"/>
          <w:lang w:val="pl-Pl"/>
        </w:rPr>
        <w:t>b) język obcy nowożytny - 36 godzin,</w:t>
      </w:r>
    </w:p>
    <w:p>
      <w:pPr>
        <w:spacing w:before="25" w:after="0"/>
        <w:ind w:left="0"/>
        <w:jc w:val="both"/>
        <w:textAlignment w:val="auto"/>
      </w:pPr>
      <w:r>
        <w:rPr>
          <w:rFonts w:ascii="Times New Roman"/>
          <w:b w:val="false"/>
          <w:i w:val="false"/>
          <w:color w:val="000000"/>
          <w:sz w:val="24"/>
          <w:lang w:val="pl-Pl"/>
        </w:rPr>
        <w:t>c) historia i społeczeństwo - 18 godzin,</w:t>
      </w:r>
    </w:p>
    <w:p>
      <w:pPr>
        <w:spacing w:before="25" w:after="0"/>
        <w:ind w:left="0"/>
        <w:jc w:val="both"/>
        <w:textAlignment w:val="auto"/>
      </w:pPr>
      <w:r>
        <w:rPr>
          <w:rFonts w:ascii="Times New Roman"/>
          <w:b w:val="false"/>
          <w:i w:val="false"/>
          <w:color w:val="000000"/>
          <w:sz w:val="24"/>
          <w:lang w:val="pl-Pl"/>
        </w:rPr>
        <w:t>d) przyroda - 36 godzin,</w:t>
      </w:r>
    </w:p>
    <w:p>
      <w:pPr>
        <w:spacing w:before="25" w:after="0"/>
        <w:ind w:left="0"/>
        <w:jc w:val="both"/>
        <w:textAlignment w:val="auto"/>
      </w:pPr>
      <w:r>
        <w:rPr>
          <w:rFonts w:ascii="Times New Roman"/>
          <w:b w:val="false"/>
          <w:i w:val="false"/>
          <w:color w:val="000000"/>
          <w:sz w:val="24"/>
          <w:lang w:val="pl-Pl"/>
        </w:rPr>
        <w:t>e) matematyka - 72 godziny,</w:t>
      </w:r>
    </w:p>
    <w:p>
      <w:pPr>
        <w:spacing w:before="25" w:after="0"/>
        <w:ind w:left="0"/>
        <w:jc w:val="both"/>
        <w:textAlignment w:val="auto"/>
      </w:pPr>
      <w:r>
        <w:rPr>
          <w:rFonts w:ascii="Times New Roman"/>
          <w:b w:val="false"/>
          <w:i w:val="false"/>
          <w:color w:val="000000"/>
          <w:sz w:val="24"/>
          <w:lang w:val="pl-Pl"/>
        </w:rPr>
        <w:t>f) zajęcia komputerowe -18 godzin.</w:t>
      </w:r>
    </w:p>
    <w:p>
      <w:pPr>
        <w:spacing w:before="25" w:after="0"/>
        <w:ind w:left="0"/>
        <w:jc w:val="both"/>
        <w:textAlignment w:val="auto"/>
      </w:pPr>
      <w:r>
        <w:rPr>
          <w:rFonts w:ascii="Times New Roman"/>
          <w:b w:val="false"/>
          <w:i w:val="false"/>
          <w:color w:val="000000"/>
          <w:sz w:val="24"/>
          <w:lang w:val="pl-Pl"/>
        </w:rPr>
        <w:t>2. Wymiar godzin obowiązkowych zajęć edukacyjnych dla słuchaczy poszczególnych semestrów wynosi:</w:t>
      </w:r>
    </w:p>
    <w:p>
      <w:pPr>
        <w:spacing w:before="25" w:after="0"/>
        <w:ind w:left="0"/>
        <w:jc w:val="both"/>
        <w:textAlignment w:val="auto"/>
      </w:pPr>
      <w:r>
        <w:rPr>
          <w:rFonts w:ascii="Times New Roman"/>
          <w:b w:val="false"/>
          <w:i w:val="false"/>
          <w:color w:val="000000"/>
          <w:sz w:val="24"/>
          <w:lang w:val="pl-Pl"/>
        </w:rPr>
        <w:t>1) w szkole podstawowej prowadzącej zajęcia w formie stacjonarnej - po 17 godzin tygodniowo w każdym semestrze;</w:t>
      </w:r>
    </w:p>
    <w:p>
      <w:pPr>
        <w:spacing w:before="25" w:after="0"/>
        <w:ind w:left="0"/>
        <w:jc w:val="both"/>
        <w:textAlignment w:val="auto"/>
      </w:pPr>
      <w:r>
        <w:rPr>
          <w:rFonts w:ascii="Times New Roman"/>
          <w:b w:val="false"/>
          <w:i w:val="false"/>
          <w:color w:val="000000"/>
          <w:sz w:val="24"/>
          <w:lang w:val="pl-Pl"/>
        </w:rPr>
        <w:t>2) w szkole podstawowej prowadzącej zajęcia w formie zaocznej - po 153 godziny w każdym semestrze.</w:t>
      </w:r>
    </w:p>
    <w:p>
      <w:pPr>
        <w:spacing w:before="25" w:after="0"/>
        <w:ind w:left="0"/>
        <w:jc w:val="both"/>
        <w:textAlignment w:val="auto"/>
      </w:pPr>
      <w:r>
        <w:rPr>
          <w:rFonts w:ascii="Times New Roman"/>
          <w:b w:val="false"/>
          <w:i w:val="false"/>
          <w:color w:val="000000"/>
          <w:sz w:val="24"/>
          <w:lang w:val="pl-Pl"/>
        </w:rPr>
        <w:t>3. Wymiar godzin do dyspozycji dyrektora szkoły, o których mowa w § 2 ust. 1 pkt 5 lit. a rozporządzenia, stanowi różnicę między:</w:t>
      </w:r>
    </w:p>
    <w:p>
      <w:pPr>
        <w:spacing w:before="25" w:after="0"/>
        <w:ind w:left="0"/>
        <w:jc w:val="both"/>
        <w:textAlignment w:val="auto"/>
      </w:pPr>
      <w:r>
        <w:rPr>
          <w:rFonts w:ascii="Times New Roman"/>
          <w:b w:val="false"/>
          <w:i w:val="false"/>
          <w:color w:val="000000"/>
          <w:sz w:val="24"/>
          <w:lang w:val="pl-Pl"/>
        </w:rPr>
        <w:t>1) sumą godzin wynikającą z pomnożenia wymiarów godzin określonych:</w:t>
      </w:r>
    </w:p>
    <w:p>
      <w:pPr>
        <w:spacing w:before="25" w:after="0"/>
        <w:ind w:left="0"/>
        <w:jc w:val="both"/>
        <w:textAlignment w:val="auto"/>
      </w:pPr>
      <w:r>
        <w:rPr>
          <w:rFonts w:ascii="Times New Roman"/>
          <w:b w:val="false"/>
          <w:i w:val="false"/>
          <w:color w:val="000000"/>
          <w:sz w:val="24"/>
          <w:lang w:val="pl-Pl"/>
        </w:rPr>
        <w:t>a) w przypadku szkoły podstawowej prowadzącej zajęcia w formie stacjonarnej - w ust. 2 pkt 1 przez faktyczną liczbę tygodni, w których odbywają się obowiązkowe zajęcia edukacyjne w kolejnych semestrach,</w:t>
      </w:r>
    </w:p>
    <w:p>
      <w:pPr>
        <w:spacing w:before="25" w:after="0"/>
        <w:ind w:left="0"/>
        <w:jc w:val="both"/>
        <w:textAlignment w:val="auto"/>
      </w:pPr>
      <w:r>
        <w:rPr>
          <w:rFonts w:ascii="Times New Roman"/>
          <w:b w:val="false"/>
          <w:i w:val="false"/>
          <w:color w:val="000000"/>
          <w:sz w:val="24"/>
          <w:lang w:val="pl-Pl"/>
        </w:rPr>
        <w:t>b) w przypadku szkoły podstawowej prowadzącej zajęcia w formie zaocznej - w ust. 2 pkt 2 przez liczbę semestrów,</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2) sumą godzin określonych:</w:t>
      </w:r>
    </w:p>
    <w:p>
      <w:pPr>
        <w:spacing w:before="25" w:after="0"/>
        <w:ind w:left="0"/>
        <w:jc w:val="both"/>
        <w:textAlignment w:val="auto"/>
      </w:pPr>
      <w:r>
        <w:rPr>
          <w:rFonts w:ascii="Times New Roman"/>
          <w:b w:val="false"/>
          <w:i w:val="false"/>
          <w:color w:val="000000"/>
          <w:sz w:val="24"/>
          <w:lang w:val="pl-Pl"/>
        </w:rPr>
        <w:t>a) w przypadku szkoły podstawowej prowadzącej zajęcia w formie stacjonarnej - w ust. 1 pkt 1,</w:t>
      </w:r>
    </w:p>
    <w:p>
      <w:pPr>
        <w:spacing w:before="25" w:after="0"/>
        <w:ind w:left="0"/>
        <w:jc w:val="both"/>
        <w:textAlignment w:val="auto"/>
      </w:pPr>
      <w:r>
        <w:rPr>
          <w:rFonts w:ascii="Times New Roman"/>
          <w:b w:val="false"/>
          <w:i w:val="false"/>
          <w:color w:val="000000"/>
          <w:sz w:val="24"/>
          <w:lang w:val="pl-Pl"/>
        </w:rPr>
        <w:t>b) w przypadku szkoły podstawowej prowadzącej zajęcia w formie zaocznej - w ust. 1 pkt 2.</w:t>
      </w:r>
    </w:p>
    <w:p>
      <w:pPr>
        <w:spacing w:before="25" w:after="0"/>
        <w:ind w:left="0"/>
        <w:jc w:val="both"/>
        <w:textAlignment w:val="auto"/>
      </w:pPr>
      <w:r>
        <w:rPr>
          <w:rFonts w:ascii="Times New Roman"/>
          <w:b w:val="false"/>
          <w:i w:val="false"/>
          <w:color w:val="000000"/>
          <w:sz w:val="24"/>
          <w:lang w:val="pl-Pl"/>
        </w:rPr>
        <w:t xml:space="preserve">4. Wymiar godzin do dyspozycji dyrektora szkoły, o których mowa w § 2 ust. 1 pkt 5 lit. b rozporządzenia, ustala w każdym roku szkolnym dyrektor szkoły, z uwzględnieniem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Minister Edukacji Narodowej kieruje działem administracji rządowej - oświata i wychowanie, na podstawie </w:t>
      </w:r>
      <w:r>
        <w:rPr>
          <w:rFonts w:ascii="Times New Roman"/>
          <w:b w:val="false"/>
          <w:i w:val="false"/>
          <w:color w:val="1b1b1b"/>
          <w:sz w:val="24"/>
          <w:lang w:val="pl-Pl"/>
        </w:rPr>
        <w:t>§ 1 ust. 2</w:t>
      </w:r>
      <w:r>
        <w:rPr>
          <w:rFonts w:ascii="Times New Roman"/>
          <w:b w:val="false"/>
          <w:i w:val="false"/>
          <w:color w:val="000000"/>
          <w:sz w:val="24"/>
          <w:lang w:val="pl-Pl"/>
        </w:rPr>
        <w:t xml:space="preserve"> rozporządzenia Prezesa Rady Ministrów z dnia 18 listopada 2011 r. w sprawie szczegółowego zakresu działania Ministra Edukacji Narodowej (Dz. U. Nr 248, poz. 1480).</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 1 pkt 2 lit. d dodana przez § 1 pkt 1 rozporządzenia z dnia 11 lutego 2014 r. (Dz.U.2014.251) zmieniającego nin. rozporządzenie z dniem 1 września 2014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 3 ust. 1 pkt 3 dodany przez § 1 pkt 1 rozporządzenia z dnia 29 grudnia 2014 r. (Dz.U.2014.1993) zmieniającego nin. rozporządzenie z dniem 1 września 2015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Załącznik nr 1 zmieniony przez § 1 pkt 2 rozporządzenia z dnia 29 grudnia 2014 r. (Dz.U.2014.1993) zmieniającego nin. rozporządzenie z dniem 15 stycznia 2015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Załącznik nr 3 zmieniony przez § 1 pkt 3 rozporządzenia z dnia 29 grudnia 2014 r. (Dz.U.2014.1993) zmieniającego nin. rozporządzenie z dniem 1 września 2015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Załącznik nr 6 zmieniony przez § 1 pkt 4 rozporządzenia z dnia 29 grudnia 2014 r. (Dz.U.2014.1993) zmieniającego nin. rozporządzenie z dniem 1 września 2015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Załącznik nr 7:</w:t>
      </w:r>
      <w:r>
        <w:rPr>
          <w:rFonts w:ascii="Times New Roman"/>
          <w:b w:val="false"/>
          <w:i w:val="false"/>
          <w:color w:val="000000"/>
          <w:sz w:val="24"/>
          <w:lang w:val="pl-Pl"/>
        </w:rPr>
        <w:t>-zmieniony przez § 1 pkt 5 lit. b rozporządzenia z dnia 29 grudnia 2014 r. (Dz.U.2014.1993) zmieniającego nin. rozporządzenie z dniem 15 stycznia 2015 r.</w:t>
      </w:r>
      <w:r>
        <w:rPr>
          <w:rFonts w:ascii="Times New Roman"/>
          <w:b w:val="false"/>
          <w:i w:val="false"/>
          <w:color w:val="000000"/>
          <w:sz w:val="24"/>
          <w:lang w:val="pl-Pl"/>
        </w:rPr>
        <w:t>- zmieniony przez § 1 pkt 5 lit. a, c i d rozporządzenia z dnia 29 grudnia 2014 r. (Dz.U.2014.1993) zmieniającego nin. rozporządzenie z dniem 1 września 2015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Załącznik nr 8:</w:t>
      </w:r>
      <w:r>
        <w:rPr>
          <w:rFonts w:ascii="Times New Roman"/>
          <w:b w:val="false"/>
          <w:i w:val="false"/>
          <w:color w:val="000000"/>
          <w:sz w:val="24"/>
          <w:lang w:val="pl-Pl"/>
        </w:rPr>
        <w:t>-zmieniony przez § 1 pkt 6 lit. b rozporządzenia z dnia 29 grudnia 2014 r. (Dz.U.2014.1993) zmieniającego nin. rozporządzenie z dniem 15 stycznia 2015 r.</w:t>
      </w:r>
      <w:r>
        <w:rPr>
          <w:rFonts w:ascii="Times New Roman"/>
          <w:b w:val="false"/>
          <w:i w:val="false"/>
          <w:color w:val="000000"/>
          <w:sz w:val="24"/>
          <w:lang w:val="pl-Pl"/>
        </w:rPr>
        <w:t>- zmieniony przez § 1 pkt 6 lit. a, c, i d rozporządzenia z dnia 29 grudnia 2014 r. (Dz.U.2014.1993) zmieniającego nin. rozporządzenie z dniem 1 września 2015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Załącznik nr 12:</w:t>
      </w:r>
      <w:r>
        <w:rPr>
          <w:rFonts w:ascii="Times New Roman"/>
          <w:b w:val="false"/>
          <w:i w:val="false"/>
          <w:color w:val="000000"/>
          <w:sz w:val="24"/>
          <w:lang w:val="pl-Pl"/>
        </w:rPr>
        <w:t>-zmieniony przez § 1 pkt 7 lit. a rozporządzenia z dnia 29 grudnia 2014 r. (Dz.U.2014.1993) zmieniającego nin. rozporządzenie z dniem 15 stycznia 2015 r.</w:t>
      </w:r>
      <w:r>
        <w:rPr>
          <w:rFonts w:ascii="Times New Roman"/>
          <w:b w:val="false"/>
          <w:i w:val="false"/>
          <w:color w:val="000000"/>
          <w:sz w:val="24"/>
          <w:lang w:val="pl-Pl"/>
        </w:rPr>
        <w:t>- zmieniony przez § 1 pkt 7 lit. b rozporządzenia z dnia 29 grudnia 2014 r. (Dz.U.2014.1993) zmieniającego nin. rozporządzenie z dniem 1 września 2015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Załącznik nr 14 dodany przez § 1 pkt 2 rozporządzenia z dnia 11 lutego 2014 r. (Dz.U.2014.251) zmieniającego nin. rozporządzenie z dniem 1 września 2014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